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31fc2" w14:textId="c731f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білім, жастар саясаты және тілдерді дамыту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2014 жылғы 27 қазандағы № 347 қаулысы. Оңтүстік Қазақстан облысының Әділет департаментінде 2014 жылғы 10 қарашада № 2878 болып тіркелді. Күші жойылды - Оңтүстік Қазақстан облыстық әкімдігінің 2016 жылғы 19 ақпандағы № 36 қаулысымен</w:t>
      </w:r>
    </w:p>
    <w:p>
      <w:pPr>
        <w:spacing w:after="0"/>
        <w:ind w:left="0"/>
        <w:jc w:val="left"/>
      </w:pPr>
      <w:r>
        <w:rPr>
          <w:rFonts w:ascii="Times New Roman"/>
          <w:b w:val="false"/>
          <w:i w:val="false"/>
          <w:color w:val="ff0000"/>
          <w:sz w:val="28"/>
        </w:rPr>
        <w:t xml:space="preserve">      Ескерту. Күші жойылды - Оңтүстік Қазақстан облыстық әкімдігінің 19.02.2016 № 36 </w:t>
      </w:r>
      <w:r>
        <w:rPr>
          <w:rFonts w:ascii="Times New Roman"/>
          <w:b w:val="false"/>
          <w:i w:val="false"/>
          <w:color w:val="ff0000"/>
          <w:sz w:val="28"/>
        </w:rPr>
        <w:t>қаулысымен</w:t>
      </w:r>
      <w:r>
        <w:rPr>
          <w:rFonts w:ascii="Times New Roman"/>
          <w:b w:val="false"/>
          <w:i w:val="false"/>
          <w:color w:val="ff0000"/>
          <w:sz w:val="28"/>
        </w:rPr>
        <w:t xml:space="preserve">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 бабы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"Оңтүстік Қазақстан облыстық мәслихатының 2013 жылғы 26 маусымдағы № 14/137-V "Оңтүстік Қазақстан облысын басқару схемасы туралы" шешіміне өзгерістер енгізу туралы"" Оңтүстік Қазақстан облыстық мәслихаттың 2014 жылғы 30 қыркүйектегі № 31/247-V шешіміне, "Мемлекеттік мекемелерді қайта құру туралы" облыс әкімдігінің 2014 жылғы 2 қазандағы № 316 қаулысына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облысының білім, жастар саясаты және тілдерді дамыту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С.Ә.Қаныбековке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Б.Оспанов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2014 жылғы "27" қазандағы № 347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"Оңтүстік Қазақстан облысының білім, жастар саясаты және тілдерді дамыту басқармасы"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"Оңтүстік Қазақстан облысының білім, жастар саясаты және тілдерді дамыту басқармасы" мемлекеттік мекемесі Оңтүстік Қазақстан облысының аумағында білім, жастар саясаты және тілдерді дамыту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"Оңтүстік Қазақстан облысының білім, жастар саясаты және тілдерді дамыту басқармасы" мемлекеттік мекемесінің ведомстволары жоқ.</w:t>
      </w:r>
      <w:r>
        <w:br/>
      </w:r>
      <w:r>
        <w:rPr>
          <w:rFonts w:ascii="Times New Roman"/>
          <w:b w:val="false"/>
          <w:i w:val="false"/>
          <w:color w:val="000000"/>
          <w:sz w:val="28"/>
        </w:rPr>
        <w:t xml:space="preserve">
      3. "Оңтүстік Қазақстан облысының білім, жастар саясаты және тілдерді дамыту басқармасы"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 мен Үкіметінің актілеріне, өзге де нормативтік құқықтық актілерге, облыс әкімдігінің қаулыларына, облыс әкiмiнiң шешiмдерi мен өкiмдерiне,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 "Оңтүстік Қазақстан облысының білім, жастар саясаты және тілдерді дамыту басқармасы" мемлекеттік мекемесі мемлекеттік мекемесі ұйымдық-құқықтық нысанындағы заңды тұлға болып табылады, мемлекеттiк тiлде өз атауы бар мөрi мен мөртаңбалары, белгiленген үлгiдегі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 "Оңтүстік Қазақстан облысының білім, жастар саясаты және тілдерді дамыту басқармасы" мемлекеттік мекемесі азаматтық-құқықтық қатынастарға өз атынан түседі.</w:t>
      </w:r>
      <w:r>
        <w:br/>
      </w:r>
      <w:r>
        <w:rPr>
          <w:rFonts w:ascii="Times New Roman"/>
          <w:b w:val="false"/>
          <w:i w:val="false"/>
          <w:color w:val="000000"/>
          <w:sz w:val="28"/>
        </w:rPr>
        <w:t>
      6. "Оңтүстік Қазақстан облысының білім, жастар саясаты және тілдерді дамыту басқармасы"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"Оңтүстік Қазақстан облысының білім, жастар саясаты және тілдерді дамыту басқармасы" мемлекеттік мекемесі өз құзыретінің мәселелері бойынша заңнамада белгіленген тәртіппен "Оңтүстік Қазақстан облысының білім, жастар саясаты және тілдерді дамыту басқармасы" мемлекеттік мекемесі басшысының бұйрықтарымен және Қазақстан Республикасының заңнамасында көзделген басқада актілермен ресімделетін шешімдер қабылдайды.</w:t>
      </w:r>
      <w:r>
        <w:br/>
      </w:r>
      <w:r>
        <w:rPr>
          <w:rFonts w:ascii="Times New Roman"/>
          <w:b w:val="false"/>
          <w:i w:val="false"/>
          <w:color w:val="000000"/>
          <w:sz w:val="28"/>
        </w:rPr>
        <w:t>
      8. "Оңтүстік Қазақстан облысының білім, жастар саясаты және тілдерді дамыту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Қазақстан Республикасы, Оңтүстік Қазақстан облысы, Шымкент қаласы, Абай ауданы, Республика даңғылы, 12 а, индексі 160019.</w:t>
      </w:r>
      <w:r>
        <w:br/>
      </w:r>
      <w:r>
        <w:rPr>
          <w:rFonts w:ascii="Times New Roman"/>
          <w:b w:val="false"/>
          <w:i w:val="false"/>
          <w:color w:val="000000"/>
          <w:sz w:val="28"/>
        </w:rPr>
        <w:t>
      10. Мемлекеттік органның толық атауы: "Оңтүстік Қазақстан облысының білім, жастар саясаты және тілдерді дамыту басқармасы" мемлекеттік мекемесі.</w:t>
      </w:r>
      <w:r>
        <w:br/>
      </w: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"Оңтүстік Қазақстан облысының білім, жастар саясаты және тілдерді дамыту басқармасы" мемлекеттік мекемесінің құрылтай құжаты болып табылады.</w:t>
      </w:r>
      <w:r>
        <w:br/>
      </w:r>
      <w:r>
        <w:rPr>
          <w:rFonts w:ascii="Times New Roman"/>
          <w:b w:val="false"/>
          <w:i w:val="false"/>
          <w:color w:val="000000"/>
          <w:sz w:val="28"/>
        </w:rPr>
        <w:t>
      12. "Оңтүстік Қазақстан облысының білім, жастар саясаты және тілдерді дамыту басқармасы" мемлекеттік мекемесін қаржыландыру жергілікті бюджеттен жүзеге асырылады.</w:t>
      </w:r>
      <w:r>
        <w:br/>
      </w:r>
      <w:r>
        <w:rPr>
          <w:rFonts w:ascii="Times New Roman"/>
          <w:b w:val="false"/>
          <w:i w:val="false"/>
          <w:color w:val="000000"/>
          <w:sz w:val="28"/>
        </w:rPr>
        <w:t>
      13. "Оңтүстік Қазақстан облысының білім, жастар саясаты және тілдерді дамыту басқармасы" мемлекеттік мекемесіне кәсіпкерлік субъектілерімен "Оңтүстік Қазақстан облысының білім, жастар саясаты және тілдерді дамыту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14. "Оңтүстік Қазақстан облысының білім, жастар саясаты және тілдерді дамыту басқармасы" мемлекеттік мекемесі "Оңтүстік Қазақстан облысының білім басқармасы", "Оңтүстік Қазақстан облысының жастар саясаты мәселелері басқармасы", "Оңтүстік Қазақстан облысының тілдерді дамыту басқармасы" мемлекеттік мекемелерінің барлық мүліктік құқықтары мен міндеттерінің құқықтық мирасқоры болып табылады.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15. "Оңтүстік Қазақстан облысының білім, жастар саясаты және тілдерді дамыту басқармасы" мемлекеттік мекемесінің миссиясы:</w:t>
      </w:r>
      <w:r>
        <w:br/>
      </w:r>
      <w:r>
        <w:rPr>
          <w:rFonts w:ascii="Times New Roman"/>
          <w:b w:val="false"/>
          <w:i w:val="false"/>
          <w:color w:val="000000"/>
          <w:sz w:val="28"/>
        </w:rPr>
        <w:t>
      облыс аумағында мектепке дейінгі, жалпы орта, арнаулы, қосымша, техникалық және кәсіптік білім беру жүйесіндегі мемлекеттік басқару қызметін іске асыру және балалардың құқығын қорғау;</w:t>
      </w:r>
      <w:r>
        <w:br/>
      </w:r>
      <w:r>
        <w:rPr>
          <w:rFonts w:ascii="Times New Roman"/>
          <w:b w:val="false"/>
          <w:i w:val="false"/>
          <w:color w:val="000000"/>
          <w:sz w:val="28"/>
        </w:rPr>
        <w:t>
      білім беру, тiлдердi дамыту саласындағы мемлекеттiк саясатты, мемлекеттік жастар саясатын іске асыру.</w:t>
      </w:r>
      <w:r>
        <w:br/>
      </w:r>
      <w:r>
        <w:rPr>
          <w:rFonts w:ascii="Times New Roman"/>
          <w:b w:val="false"/>
          <w:i w:val="false"/>
          <w:color w:val="000000"/>
          <w:sz w:val="28"/>
        </w:rPr>
        <w:t>
      16. Міндеттері:</w:t>
      </w:r>
      <w:r>
        <w:br/>
      </w:r>
      <w:r>
        <w:rPr>
          <w:rFonts w:ascii="Times New Roman"/>
          <w:b w:val="false"/>
          <w:i w:val="false"/>
          <w:color w:val="000000"/>
          <w:sz w:val="28"/>
        </w:rPr>
        <w:t>
      1) "Оңтүстік Қазақстан облысының білім, жастар саясаты және тілдерді дамыту басқармасы" мемлекеттік мекемесінің құзіретіне кіретін салаларда Қазақстан Республикасының заңдарын, Қазақстан Республикасы Президенті мен Үкіметінің актілерін, орталық атқарушы органдардың, облыстық мәслихат пен әкімдіктің нормативтік құқықтық актілерін жүзеге асыру жөніндегі жұмысты ұйымдастыру;</w:t>
      </w:r>
      <w:r>
        <w:br/>
      </w:r>
      <w:r>
        <w:rPr>
          <w:rFonts w:ascii="Times New Roman"/>
          <w:b w:val="false"/>
          <w:i w:val="false"/>
          <w:color w:val="000000"/>
          <w:sz w:val="28"/>
        </w:rPr>
        <w:t>
      2) техникалық және кәсіптік, орта білімнен кейінгі білім беруді қамтамасыз ету;</w:t>
      </w:r>
      <w:r>
        <w:br/>
      </w:r>
      <w:r>
        <w:rPr>
          <w:rFonts w:ascii="Times New Roman"/>
          <w:b w:val="false"/>
          <w:i w:val="false"/>
          <w:color w:val="000000"/>
          <w:sz w:val="28"/>
        </w:rPr>
        <w:t>
      3)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r>
        <w:br/>
      </w:r>
      <w:r>
        <w:rPr>
          <w:rFonts w:ascii="Times New Roman"/>
          <w:b w:val="false"/>
          <w:i w:val="false"/>
          <w:color w:val="000000"/>
          <w:sz w:val="28"/>
        </w:rPr>
        <w:t>
      4) жастардың патриоттық және азаматтық тұрғыда қалыптасуы мен мәдени бос уақыты мен демалысы үшiн жағдай жасауды қамтамасыз ету.</w:t>
      </w:r>
      <w:r>
        <w:br/>
      </w:r>
      <w:r>
        <w:rPr>
          <w:rFonts w:ascii="Times New Roman"/>
          <w:b w:val="false"/>
          <w:i w:val="false"/>
          <w:color w:val="000000"/>
          <w:sz w:val="28"/>
        </w:rPr>
        <w:t>
      17. Функциялары:</w:t>
      </w:r>
      <w:r>
        <w:br/>
      </w:r>
      <w:r>
        <w:rPr>
          <w:rFonts w:ascii="Times New Roman"/>
          <w:b w:val="false"/>
          <w:i w:val="false"/>
          <w:color w:val="000000"/>
          <w:sz w:val="28"/>
        </w:rPr>
        <w:t>
      1) балаларды арнайы жалпы білім беретін оқу бағдарламалары бойынша оқытуды қамтамасыз ету;</w:t>
      </w:r>
      <w:r>
        <w:br/>
      </w:r>
      <w:r>
        <w:rPr>
          <w:rFonts w:ascii="Times New Roman"/>
          <w:b w:val="false"/>
          <w:i w:val="false"/>
          <w:color w:val="000000"/>
          <w:sz w:val="28"/>
        </w:rPr>
        <w:t>
      2) мамандандырылған білім беру ұйымдарында дарынды балаларды оқытуды қамтамасыз ету;</w:t>
      </w:r>
      <w:r>
        <w:br/>
      </w:r>
      <w:r>
        <w:rPr>
          <w:rFonts w:ascii="Times New Roman"/>
          <w:b w:val="false"/>
          <w:i w:val="false"/>
          <w:color w:val="000000"/>
          <w:sz w:val="28"/>
        </w:rPr>
        <w:t>
      3) білім туралы мемлекеттік үлгідегі құжаттардың бланкілеріне тапсырыс беруді және негізгі орта, жалпы орта білім берудің жалпы білім беретін оқу бағдарламаларын және техникалық және кәсіптік, орта білімнен кейінгі білім берудің кәсіптік оқу бағдарламаларын іске асыратын білім беру ұйымдарын солармен қамтамасыз етуді ұйымдастыру және олардың пайдаланылуына бақылауды жүзеге асыру;</w:t>
      </w:r>
      <w:r>
        <w:br/>
      </w:r>
      <w:r>
        <w:rPr>
          <w:rFonts w:ascii="Times New Roman"/>
          <w:b w:val="false"/>
          <w:i w:val="false"/>
          <w:color w:val="000000"/>
          <w:sz w:val="28"/>
        </w:rPr>
        <w:t>
      4) облыс әкімдігіне техникалық және кәсіптік, орта білімнен кейінгі білімі бар мамандарды даярлауға арналған мемлекеттік білім беру тапсырысын бекіту жөнінде ұсыныс енгізу;</w:t>
      </w:r>
      <w:r>
        <w:br/>
      </w:r>
      <w:r>
        <w:rPr>
          <w:rFonts w:ascii="Times New Roman"/>
          <w:b w:val="false"/>
          <w:i w:val="false"/>
          <w:color w:val="000000"/>
          <w:sz w:val="28"/>
        </w:rPr>
        <w:t>
      5) облыс әкімдігіне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мемлекеттік білім беру тапсырысын орналастыру жөнінде ұсыныс енгізу;</w:t>
      </w:r>
      <w:r>
        <w:br/>
      </w:r>
      <w:r>
        <w:rPr>
          <w:rFonts w:ascii="Times New Roman"/>
          <w:b w:val="false"/>
          <w:i w:val="false"/>
          <w:color w:val="000000"/>
          <w:sz w:val="28"/>
        </w:rPr>
        <w:t>
      6) білім алушылардың ұлттық бірыңғай тестілеуге қатысуын ұйымдастыру;</w:t>
      </w:r>
      <w:r>
        <w:br/>
      </w:r>
      <w:r>
        <w:rPr>
          <w:rFonts w:ascii="Times New Roman"/>
          <w:b w:val="false"/>
          <w:i w:val="false"/>
          <w:color w:val="000000"/>
          <w:sz w:val="28"/>
        </w:rPr>
        <w:t>
      7)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асыру;</w:t>
      </w:r>
      <w:r>
        <w:br/>
      </w:r>
      <w:r>
        <w:rPr>
          <w:rFonts w:ascii="Times New Roman"/>
          <w:b w:val="false"/>
          <w:i w:val="false"/>
          <w:color w:val="000000"/>
          <w:sz w:val="28"/>
        </w:rPr>
        <w:t>
      8) мемлекеттiк бiлiм беру мекемелерiнiң мемлекеттiк атаулы әлеуметтiк көмек алуға құқығы бар отбасылардан, сондай-ақ мемлекеттiк атаулы әлеуметтiк көмек алмайтын, жан басына шаққандағы табысы ең төменгi күнкөрiс деңгейiнiң шамасынан төмен отбасылардан шыққан бiлiм алушылары мен тәрбиеленушiлерiне және жетiм балаларға, ата-анасының қамқорлығынсыз қалып, отбасыларда тұратын балаларға, төтенше жағдайлардың салдарынан шұғыл жәрдемдi талап ететiн отбасылардан шыққан балаларға және бiлiм беру ұйымының алқалы басқару органы айқындайтын өзге де санаттағы бiлiм алушылар мен тәрбиеленушiлерге жалпы бiлiм беретiн мектептердi ағымдағы ұстауға бөлiнетiн бюджет қаражатының кемiнде бiр пайызы мөлшерiнде қаржылай және материалдық көмек көрсетуге қаражат жұмсау;</w:t>
      </w:r>
      <w:r>
        <w:br/>
      </w:r>
      <w:r>
        <w:rPr>
          <w:rFonts w:ascii="Times New Roman"/>
          <w:b w:val="false"/>
          <w:i w:val="false"/>
          <w:color w:val="000000"/>
          <w:sz w:val="28"/>
        </w:rPr>
        <w:t>
      9) мемлекеттiк тапсырыс негiзiнде техникалық және кәсiптiк бiлiм берудiң кәсiптiк бiлiм беретiн оқу бағдарламаларын, сондай-ақ мамандандырылған және арнайы жалпы бiлiм беретiн оқу бағдарламаларын iске асыратын бiлiм беру ұйымдары үшiн қағаз және электрондық жеткiзгiштерде оқулықтар мен оқу-әдiстемелiк кешендерiн сатып алу және жеткiзудi қамтамасыз ету;</w:t>
      </w:r>
      <w:r>
        <w:br/>
      </w:r>
      <w:r>
        <w:rPr>
          <w:rFonts w:ascii="Times New Roman"/>
          <w:b w:val="false"/>
          <w:i w:val="false"/>
          <w:color w:val="000000"/>
          <w:sz w:val="28"/>
        </w:rPr>
        <w:t>
      10)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 және өткізуді қамтамасыз ету;</w:t>
      </w:r>
      <w:r>
        <w:br/>
      </w:r>
      <w:r>
        <w:rPr>
          <w:rFonts w:ascii="Times New Roman"/>
          <w:b w:val="false"/>
          <w:i w:val="false"/>
          <w:color w:val="000000"/>
          <w:sz w:val="28"/>
        </w:rPr>
        <w:t>
      11) балаларға облыстық деңгейде жүзеге асырылатын қосымша білім беруді қамтамасыз ету;</w:t>
      </w:r>
      <w:r>
        <w:br/>
      </w:r>
      <w:r>
        <w:rPr>
          <w:rFonts w:ascii="Times New Roman"/>
          <w:b w:val="false"/>
          <w:i w:val="false"/>
          <w:color w:val="000000"/>
          <w:sz w:val="28"/>
        </w:rPr>
        <w:t>
      12)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ұйымдастыру;</w:t>
      </w:r>
      <w:r>
        <w:br/>
      </w:r>
      <w:r>
        <w:rPr>
          <w:rFonts w:ascii="Times New Roman"/>
          <w:b w:val="false"/>
          <w:i w:val="false"/>
          <w:color w:val="000000"/>
          <w:sz w:val="28"/>
        </w:rPr>
        <w:t>
      13) дамуында проблемалары бар балалар мен жасөспірімдерді оңалтуды және әлеуметтік бейімдеуді қамтамасыз ету;</w:t>
      </w:r>
      <w:r>
        <w:br/>
      </w:r>
      <w:r>
        <w:rPr>
          <w:rFonts w:ascii="Times New Roman"/>
          <w:b w:val="false"/>
          <w:i w:val="false"/>
          <w:color w:val="000000"/>
          <w:sz w:val="28"/>
        </w:rPr>
        <w:t>
      14) жетім балаларды, ата-аналарының қамқорлығынсыз қалған балаларды белгіленген тәртіппен мемлекеттік қамтамасыз етуді жүзеге асырады;</w:t>
      </w:r>
      <w:r>
        <w:br/>
      </w:r>
      <w:r>
        <w:rPr>
          <w:rFonts w:ascii="Times New Roman"/>
          <w:b w:val="false"/>
          <w:i w:val="false"/>
          <w:color w:val="000000"/>
          <w:sz w:val="28"/>
        </w:rPr>
        <w:t>
      15)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ұйымдастыру;</w:t>
      </w:r>
      <w:r>
        <w:br/>
      </w:r>
      <w:r>
        <w:rPr>
          <w:rFonts w:ascii="Times New Roman"/>
          <w:b w:val="false"/>
          <w:i w:val="false"/>
          <w:color w:val="000000"/>
          <w:sz w:val="28"/>
        </w:rPr>
        <w:t>
      16)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ету;</w:t>
      </w:r>
      <w:r>
        <w:br/>
      </w:r>
      <w:r>
        <w:rPr>
          <w:rFonts w:ascii="Times New Roman"/>
          <w:b w:val="false"/>
          <w:i w:val="false"/>
          <w:color w:val="000000"/>
          <w:sz w:val="28"/>
        </w:rPr>
        <w:t>
      17)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ұсыну;</w:t>
      </w:r>
      <w:r>
        <w:br/>
      </w:r>
      <w:r>
        <w:rPr>
          <w:rFonts w:ascii="Times New Roman"/>
          <w:b w:val="false"/>
          <w:i w:val="false"/>
          <w:color w:val="000000"/>
          <w:sz w:val="28"/>
        </w:rPr>
        <w:t>
      18) білім алушылардың қоғамдық көлікте жеңілдікпен жол жүруі туралы мәслихатқа ұсыныс енгізу;</w:t>
      </w:r>
      <w:r>
        <w:br/>
      </w:r>
      <w:r>
        <w:rPr>
          <w:rFonts w:ascii="Times New Roman"/>
          <w:b w:val="false"/>
          <w:i w:val="false"/>
          <w:color w:val="000000"/>
          <w:sz w:val="28"/>
        </w:rPr>
        <w:t>
      19) білім беру мониторингін жүзеге асыру;</w:t>
      </w:r>
      <w:r>
        <w:br/>
      </w:r>
      <w:r>
        <w:rPr>
          <w:rFonts w:ascii="Times New Roman"/>
          <w:b w:val="false"/>
          <w:i w:val="false"/>
          <w:color w:val="000000"/>
          <w:sz w:val="28"/>
        </w:rPr>
        <w:t>
      20) кәмелетке толмағандарды бейімдеу орталықтарының жұмыс істеуін қамтамасыз ету;</w:t>
      </w:r>
      <w:r>
        <w:br/>
      </w:r>
      <w:r>
        <w:rPr>
          <w:rFonts w:ascii="Times New Roman"/>
          <w:b w:val="false"/>
          <w:i w:val="false"/>
          <w:color w:val="000000"/>
          <w:sz w:val="28"/>
        </w:rPr>
        <w:t>
      21) кәмелетке толмағандарды бейімдеу орталықтарында ұсталатын адамдарға жағдай жасау;</w:t>
      </w:r>
      <w:r>
        <w:br/>
      </w:r>
      <w:r>
        <w:rPr>
          <w:rFonts w:ascii="Times New Roman"/>
          <w:b w:val="false"/>
          <w:i w:val="false"/>
          <w:color w:val="000000"/>
          <w:sz w:val="28"/>
        </w:rPr>
        <w:t>
      22) қамқоршылық кеңестерге жәрдем көрсету;</w:t>
      </w:r>
      <w:r>
        <w:br/>
      </w:r>
      <w:r>
        <w:rPr>
          <w:rFonts w:ascii="Times New Roman"/>
          <w:b w:val="false"/>
          <w:i w:val="false"/>
          <w:color w:val="000000"/>
          <w:sz w:val="28"/>
        </w:rPr>
        <w:t>
      23) мемлекеттік білім беру ұйымдарының кадрмен қамтамасыз етілуін ұйымдастыру;</w:t>
      </w:r>
      <w:r>
        <w:br/>
      </w:r>
      <w:r>
        <w:rPr>
          <w:rFonts w:ascii="Times New Roman"/>
          <w:b w:val="false"/>
          <w:i w:val="false"/>
          <w:color w:val="000000"/>
          <w:sz w:val="28"/>
        </w:rPr>
        <w:t>
      24) конкурс жеңімпаздарына – мемлекеттік орта білім беру мекемелеріне "Орта білім беретін үздік ұйым" грантын төлеу;</w:t>
      </w:r>
      <w:r>
        <w:br/>
      </w:r>
      <w:r>
        <w:rPr>
          <w:rFonts w:ascii="Times New Roman"/>
          <w:b w:val="false"/>
          <w:i w:val="false"/>
          <w:color w:val="000000"/>
          <w:sz w:val="28"/>
        </w:rPr>
        <w:t>
      25) мамандандырылған және арнайы жалпы білім беретін оқу бағдарламаларын іске асыратын білім беру ұйымдарында экстернат нысанында оқытуға рұқсат беру;</w:t>
      </w:r>
      <w:r>
        <w:br/>
      </w:r>
      <w:r>
        <w:rPr>
          <w:rFonts w:ascii="Times New Roman"/>
          <w:b w:val="false"/>
          <w:i w:val="false"/>
          <w:color w:val="000000"/>
          <w:sz w:val="28"/>
        </w:rPr>
        <w:t>
      26) әдістемелік кабинеттердің материалдық-техникалық базасын қамтамасыз ету;</w:t>
      </w:r>
      <w:r>
        <w:br/>
      </w:r>
      <w:r>
        <w:rPr>
          <w:rFonts w:ascii="Times New Roman"/>
          <w:b w:val="false"/>
          <w:i w:val="false"/>
          <w:color w:val="000000"/>
          <w:sz w:val="28"/>
        </w:rPr>
        <w:t>
      27) облыс әкімдігіне, үлгілік қабылдау ережелерінің негізінде, білім беру ұйымдарының қызмет көрсету аумақтарында тұратын барлық балаларды қабылдауды қамтамасыз ететін мектепке дейінгі, бастауыш, негізгі орта және жалпы орта білім беру ұйымдарына оқуға қабылдау тәртібін бекіту туралы ұсыныс енгізу;</w:t>
      </w:r>
      <w:r>
        <w:br/>
      </w:r>
      <w:r>
        <w:rPr>
          <w:rFonts w:ascii="Times New Roman"/>
          <w:b w:val="false"/>
          <w:i w:val="false"/>
          <w:color w:val="000000"/>
          <w:sz w:val="28"/>
        </w:rPr>
        <w:t>
      28) орта білім беру ұйымдарындағы психологиялық қызметтің жұмыс істеу қағидаларын әзірлеу және облыс әкімдігінің бекітуіне енгізуді ұйымдастыру;</w:t>
      </w:r>
      <w:r>
        <w:br/>
      </w:r>
      <w:r>
        <w:rPr>
          <w:rFonts w:ascii="Times New Roman"/>
          <w:b w:val="false"/>
          <w:i w:val="false"/>
          <w:color w:val="000000"/>
          <w:sz w:val="28"/>
        </w:rPr>
        <w:t>
      29) білім беру ұйымдарының ішкі тәртіптемесінің үлгілік қағидаларын әзірлеу және облыс әкімдігінің бекітуіне енгізу;</w:t>
      </w:r>
      <w:r>
        <w:br/>
      </w:r>
      <w:r>
        <w:rPr>
          <w:rFonts w:ascii="Times New Roman"/>
          <w:b w:val="false"/>
          <w:i w:val="false"/>
          <w:color w:val="000000"/>
          <w:sz w:val="28"/>
        </w:rPr>
        <w:t>
      30) облыс әкімдігіне мектепке дейінгі тәрбиелеу мен оқытуға мемлекеттік білім беру тапсырысын, жан басын қаржыландыру мен ата-аналық төлемнің мөлшерін бекіту туралы ұсыныс енгізеді;</w:t>
      </w:r>
      <w:r>
        <w:br/>
      </w:r>
      <w:r>
        <w:rPr>
          <w:rFonts w:ascii="Times New Roman"/>
          <w:b w:val="false"/>
          <w:i w:val="false"/>
          <w:color w:val="000000"/>
          <w:sz w:val="28"/>
        </w:rPr>
        <w:t>
      31) балаларға арналған әлеуметтiк инфрақұрылымды қалыптастыруға қатысу;</w:t>
      </w:r>
      <w:r>
        <w:br/>
      </w:r>
      <w:r>
        <w:rPr>
          <w:rFonts w:ascii="Times New Roman"/>
          <w:b w:val="false"/>
          <w:i w:val="false"/>
          <w:color w:val="000000"/>
          <w:sz w:val="28"/>
        </w:rPr>
        <w:t>
      32) баланың құқықтары мен заңды мүдделерiн қорғау жөнiндегi консультацияларды хабарлау мен өткiзу, iс-шараларды жүзеге асыру тәртiбiн белгілеу бойынша ұсыныстар енгізеді;</w:t>
      </w:r>
      <w:r>
        <w:br/>
      </w:r>
      <w:r>
        <w:rPr>
          <w:rFonts w:ascii="Times New Roman"/>
          <w:b w:val="false"/>
          <w:i w:val="false"/>
          <w:color w:val="000000"/>
          <w:sz w:val="28"/>
        </w:rPr>
        <w:t>
      33)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асырады;</w:t>
      </w:r>
      <w:r>
        <w:br/>
      </w:r>
      <w:r>
        <w:rPr>
          <w:rFonts w:ascii="Times New Roman"/>
          <w:b w:val="false"/>
          <w:i w:val="false"/>
          <w:color w:val="000000"/>
          <w:sz w:val="28"/>
        </w:rPr>
        <w:t>
      34) жетім балалар, ата-анасының қамқорлығынсыз қалған балалардың тұрғын үйін сақтауды қамтамасыз ету бойынша шараларды ұйымдастырады;</w:t>
      </w:r>
      <w:r>
        <w:br/>
      </w:r>
      <w:r>
        <w:rPr>
          <w:rFonts w:ascii="Times New Roman"/>
          <w:b w:val="false"/>
          <w:i w:val="false"/>
          <w:color w:val="000000"/>
          <w:sz w:val="28"/>
        </w:rPr>
        <w:t>
      35)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қорғайды;</w:t>
      </w:r>
      <w:r>
        <w:br/>
      </w:r>
      <w:r>
        <w:rPr>
          <w:rFonts w:ascii="Times New Roman"/>
          <w:b w:val="false"/>
          <w:i w:val="false"/>
          <w:color w:val="000000"/>
          <w:sz w:val="28"/>
        </w:rPr>
        <w:t>
      36) Қазақстан Республикасының заңнамалық актілерінде белгіленген тәртіпте мемлекеттік әлеуметтік тапсырысты жүзеге асырады;</w:t>
      </w:r>
      <w:r>
        <w:br/>
      </w:r>
      <w:r>
        <w:rPr>
          <w:rFonts w:ascii="Times New Roman"/>
          <w:b w:val="false"/>
          <w:i w:val="false"/>
          <w:color w:val="000000"/>
          <w:sz w:val="28"/>
        </w:rPr>
        <w:t>
      37) орталық атқарушы органдардың аумақтық бөлімшелерінің және аудандық атқарушы органдардың Қазақстан Республикасының тіл туралы заңдарын сақтауын бақылауды жүзеге асырады;</w:t>
      </w:r>
      <w:r>
        <w:br/>
      </w:r>
      <w:r>
        <w:rPr>
          <w:rFonts w:ascii="Times New Roman"/>
          <w:b w:val="false"/>
          <w:i w:val="false"/>
          <w:color w:val="000000"/>
          <w:sz w:val="28"/>
        </w:rPr>
        <w:t>
      38) деректемелер мен көрнекі ақпаратты орналастыру бөлігінде Қазақстан Республикасының тiл туралы заңнамасының сақталуын бақылауды жүзеге асырады;</w:t>
      </w:r>
      <w:r>
        <w:br/>
      </w:r>
      <w:r>
        <w:rPr>
          <w:rFonts w:ascii="Times New Roman"/>
          <w:b w:val="false"/>
          <w:i w:val="false"/>
          <w:color w:val="000000"/>
          <w:sz w:val="28"/>
        </w:rPr>
        <w:t>
      39) Қазақстан Республикасының тiл туралы заңнамасында белгiленген талаптардың бұзылуын жою туралы ұсынымдар беру,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r>
        <w:br/>
      </w:r>
      <w:r>
        <w:rPr>
          <w:rFonts w:ascii="Times New Roman"/>
          <w:b w:val="false"/>
          <w:i w:val="false"/>
          <w:color w:val="000000"/>
          <w:sz w:val="28"/>
        </w:rPr>
        <w:t xml:space="preserve">
      40)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жүргізудің жартыжылдық жоспарларын әзірлеу және бекіту;</w:t>
      </w:r>
      <w:r>
        <w:br/>
      </w:r>
      <w:r>
        <w:rPr>
          <w:rFonts w:ascii="Times New Roman"/>
          <w:b w:val="false"/>
          <w:i w:val="false"/>
          <w:color w:val="000000"/>
          <w:sz w:val="28"/>
        </w:rPr>
        <w:t>
      41) мемлекеттік тілді және басқа тілдерді дамытуға бағытталған облыстық маңызы бар шаралар кешенін жүзеге асырады;</w:t>
      </w:r>
      <w:r>
        <w:br/>
      </w:r>
      <w:r>
        <w:rPr>
          <w:rFonts w:ascii="Times New Roman"/>
          <w:b w:val="false"/>
          <w:i w:val="false"/>
          <w:color w:val="000000"/>
          <w:sz w:val="28"/>
        </w:rPr>
        <w:t>
      42) облыстық ономастика комиссиясының қызметін қамтамасыз етеді;</w:t>
      </w:r>
      <w:r>
        <w:br/>
      </w:r>
      <w:r>
        <w:rPr>
          <w:rFonts w:ascii="Times New Roman"/>
          <w:b w:val="false"/>
          <w:i w:val="false"/>
          <w:color w:val="000000"/>
          <w:sz w:val="28"/>
        </w:rPr>
        <w:t>
      43) облыста мемлекеттік жастар саясатын іске асыру жөнiндегі консультациялық-кеңесшi органдарын құру және олардың қызметiн қамтамасыз етеді;</w:t>
      </w:r>
      <w:r>
        <w:br/>
      </w:r>
      <w:r>
        <w:rPr>
          <w:rFonts w:ascii="Times New Roman"/>
          <w:b w:val="false"/>
          <w:i w:val="false"/>
          <w:color w:val="000000"/>
          <w:sz w:val="28"/>
        </w:rPr>
        <w:t>
      44) техникалық және кәсіптік, орта білімнен кейінгі, жоғары, жоғары оқу орнынан кейінгі және қосымша білім берудің кәсіптік оқу бағдарламаларын iске асыратын оқу орындарының оқу-өндiрiстік базасында жастардың кәсiпкерлiк қызметiн ұйымдастыруға жәрдемдесу арқылы жастардың кәсiпкерлік қызметін мемлекеттiк қолдау;</w:t>
      </w:r>
      <w:r>
        <w:br/>
      </w:r>
      <w:r>
        <w:rPr>
          <w:rFonts w:ascii="Times New Roman"/>
          <w:b w:val="false"/>
          <w:i w:val="false"/>
          <w:color w:val="000000"/>
          <w:sz w:val="28"/>
        </w:rPr>
        <w:t>
      45)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18. Құқықтары мен міндеттері:</w:t>
      </w:r>
      <w:r>
        <w:br/>
      </w:r>
      <w:r>
        <w:rPr>
          <w:rFonts w:ascii="Times New Roman"/>
          <w:b w:val="false"/>
          <w:i w:val="false"/>
          <w:color w:val="000000"/>
          <w:sz w:val="28"/>
        </w:rPr>
        <w:t>
      1) кадрларды даярлау, қайта даярлау және біліктілігін арттыру бағдарламаларын әзірлеу және жүзеге асыру, конференциялар, семинарлар мен өзге де оқыту нысандарын ұйымдастыру және мамандармен білім беру саласында тәжірибе алмасу;</w:t>
      </w:r>
      <w:r>
        <w:br/>
      </w:r>
      <w:r>
        <w:rPr>
          <w:rFonts w:ascii="Times New Roman"/>
          <w:b w:val="false"/>
          <w:i w:val="false"/>
          <w:color w:val="000000"/>
          <w:sz w:val="28"/>
        </w:rPr>
        <w:t>
      2) белгіленген тәртіппен мемлекеттік органдардан, өзге де ұйымдармен бірлесіп іс-қимыл жасау, олардан өзінің функцияларын орындауға қажетті ақпаратты сұрату және алу, сондай-ақ өзге де мемлекеттік органдарға жедел ақпарат ұсыну;</w:t>
      </w:r>
      <w:r>
        <w:br/>
      </w:r>
      <w:r>
        <w:rPr>
          <w:rFonts w:ascii="Times New Roman"/>
          <w:b w:val="false"/>
          <w:i w:val="false"/>
          <w:color w:val="000000"/>
          <w:sz w:val="28"/>
        </w:rPr>
        <w:t>
      3) өзінің құзыреті шегінде бұйрықтар шығару;</w:t>
      </w:r>
      <w:r>
        <w:br/>
      </w:r>
      <w:r>
        <w:rPr>
          <w:rFonts w:ascii="Times New Roman"/>
          <w:b w:val="false"/>
          <w:i w:val="false"/>
          <w:color w:val="000000"/>
          <w:sz w:val="28"/>
        </w:rPr>
        <w:t>
      4) өзінің құзыреті шегінде ұйымдар құру, қайта құру және тарату жөнінде облыс әкімдігіне ұсыныстар енгізу;</w:t>
      </w:r>
      <w:r>
        <w:br/>
      </w:r>
      <w:r>
        <w:rPr>
          <w:rFonts w:ascii="Times New Roman"/>
          <w:b w:val="false"/>
          <w:i w:val="false"/>
          <w:color w:val="000000"/>
          <w:sz w:val="28"/>
        </w:rPr>
        <w:t>
      5) Қазақстан Республикасының заңнамаларына сәйкес өзге де құқықтарды жүзеге асыру.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органның қызметін ұйымдастыру</w:t>
      </w:r>
    </w:p>
    <w:p>
      <w:pPr>
        <w:spacing w:after="0"/>
        <w:ind w:left="0"/>
        <w:jc w:val="left"/>
      </w:pPr>
      <w:r>
        <w:rPr>
          <w:rFonts w:ascii="Times New Roman"/>
          <w:b w:val="false"/>
          <w:i w:val="false"/>
          <w:color w:val="000000"/>
          <w:sz w:val="28"/>
        </w:rPr>
        <w:t>      19. "Оңтүстік Қазақстан облысының білім, жастар саясаты және тілдерді дамыту басқармасы" мемлекеттік мекемесіне басшылықты "Оңтүстік Қазақстан облысының білім, жастар саясаты және тілдерді дамыту басқармасы" мемлекеттік мекемесіне жүктелген міндеттерді орындауға және өзінің функцияларын іске асыруға дербес жауапты болып табылатын бірінші басшы жүзеге асырады.</w:t>
      </w:r>
      <w:r>
        <w:br/>
      </w:r>
      <w:r>
        <w:rPr>
          <w:rFonts w:ascii="Times New Roman"/>
          <w:b w:val="false"/>
          <w:i w:val="false"/>
          <w:color w:val="000000"/>
          <w:sz w:val="28"/>
        </w:rPr>
        <w:t>
      20. "Оңтүстік Қазақстан облысының білім, жастар саясаты және тілдерді дамыту басқармасы" мемлекеттік мекемесінің бірінші басшысын Оңтүстік Қазақстан облысы әкімі қолданыстағы заңнамаға сәйкес қызметке тағайындайды және қызметтен босатады.</w:t>
      </w:r>
      <w:r>
        <w:br/>
      </w:r>
      <w:r>
        <w:rPr>
          <w:rFonts w:ascii="Times New Roman"/>
          <w:b w:val="false"/>
          <w:i w:val="false"/>
          <w:color w:val="000000"/>
          <w:sz w:val="28"/>
        </w:rPr>
        <w:t>
      21. "Оңтүстік Қазақстан облысының білім, жастар саясаты және тілдерді дамыту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22. "Оңтүстік Қазақстан облысының білім, жастар саясаты және тілдерді дамыту басқармасы" мемлекеттік мекемесі бірінші басшысының өкілеттігі:</w:t>
      </w:r>
      <w:r>
        <w:br/>
      </w:r>
      <w:r>
        <w:rPr>
          <w:rFonts w:ascii="Times New Roman"/>
          <w:b w:val="false"/>
          <w:i w:val="false"/>
          <w:color w:val="000000"/>
          <w:sz w:val="28"/>
        </w:rPr>
        <w:t>
      1) "Оңтүстік Қазақстан облысының білім, жастар саясаты және тілдерді дамыту басқармасы" мемлекеттік мекемесінің қызметін ұйымдастыру және басшылық жасау;</w:t>
      </w:r>
      <w:r>
        <w:br/>
      </w:r>
      <w:r>
        <w:rPr>
          <w:rFonts w:ascii="Times New Roman"/>
          <w:b w:val="false"/>
          <w:i w:val="false"/>
          <w:color w:val="000000"/>
          <w:sz w:val="28"/>
        </w:rPr>
        <w:t>
      2) "Оңтүстік Қазақстан облысының білім, жастар саясаты және тілдерді дамыту басқармасы" мемлекеттік мекемесіне жүктелген міндеттер мен функцияларды, облыс әкімінің және облыс әкімінің жетекшілік ететін орынбасарының тапсырмаларын жүзеге асыруға жеке жауапты болу;</w:t>
      </w:r>
      <w:r>
        <w:br/>
      </w:r>
      <w:r>
        <w:rPr>
          <w:rFonts w:ascii="Times New Roman"/>
          <w:b w:val="false"/>
          <w:i w:val="false"/>
          <w:color w:val="000000"/>
          <w:sz w:val="28"/>
        </w:rPr>
        <w:t>
      3) қолданыстағы заңнамаға сәйкес өзінің орынбасарларының, "Оңтүстік Қазақстан облысының білім, жастар саясаты және тілдерді дамыту басқармасы" мемлекеттік мекемесінің құрылымдық бөлімшелері басшыларының және басқа да қызметкерлерінің міндеттері мен өкілеттіктерін анықтау;</w:t>
      </w:r>
      <w:r>
        <w:br/>
      </w:r>
      <w:r>
        <w:rPr>
          <w:rFonts w:ascii="Times New Roman"/>
          <w:b w:val="false"/>
          <w:i w:val="false"/>
          <w:color w:val="000000"/>
          <w:sz w:val="28"/>
        </w:rPr>
        <w:t>
      4) мемлекеттік қызмет туралы заңнамаға сәйкес "Оңтүстік Қазақстан облысының білім, жастар саясаты және тілдерді дамыту басқармасы" мемлекеттік мекемесі қызметкерлерін, сондай-ақ қарамағындағы мемлекеттік мекемелердің басшыларын, қолданыстағы заңнамаға сәйкес мемлекеттік коммуналдық қазыналық кәсіпорындардың басшылары мен басшыларының орынбасарларын қызметке тағайындайды және қызметтен босатады;</w:t>
      </w:r>
      <w:r>
        <w:br/>
      </w:r>
      <w:r>
        <w:rPr>
          <w:rFonts w:ascii="Times New Roman"/>
          <w:b w:val="false"/>
          <w:i w:val="false"/>
          <w:color w:val="000000"/>
          <w:sz w:val="28"/>
        </w:rPr>
        <w:t>
      5) "Оңтүстік Қазақстан облысының білім, жастар саясаты және тілдерді дамыту басқармасы" мемлекеттік мекемесі атынан сенiмхатсыз әрекет ету;</w:t>
      </w:r>
      <w:r>
        <w:br/>
      </w:r>
      <w:r>
        <w:rPr>
          <w:rFonts w:ascii="Times New Roman"/>
          <w:b w:val="false"/>
          <w:i w:val="false"/>
          <w:color w:val="000000"/>
          <w:sz w:val="28"/>
        </w:rPr>
        <w:t>
      6) мемлекеттiк органдарда, басқа да ұйымдарда "Оңтүстік Қазақстан облысының білім, жастар саясаты және тілдерді дамыту басқармасы" мемлекеттік мекемесінің мүдделерін бiлдiру;</w:t>
      </w:r>
      <w:r>
        <w:br/>
      </w:r>
      <w:r>
        <w:rPr>
          <w:rFonts w:ascii="Times New Roman"/>
          <w:b w:val="false"/>
          <w:i w:val="false"/>
          <w:color w:val="000000"/>
          <w:sz w:val="28"/>
        </w:rPr>
        <w:t>
      7) шарттар жасасу;</w:t>
      </w:r>
      <w:r>
        <w:br/>
      </w:r>
      <w:r>
        <w:rPr>
          <w:rFonts w:ascii="Times New Roman"/>
          <w:b w:val="false"/>
          <w:i w:val="false"/>
          <w:color w:val="000000"/>
          <w:sz w:val="28"/>
        </w:rPr>
        <w:t>
      8) сенімхаттар беру;</w:t>
      </w:r>
      <w:r>
        <w:br/>
      </w:r>
      <w:r>
        <w:rPr>
          <w:rFonts w:ascii="Times New Roman"/>
          <w:b w:val="false"/>
          <w:i w:val="false"/>
          <w:color w:val="000000"/>
          <w:sz w:val="28"/>
        </w:rPr>
        <w:t>
      9) банктік шоттар ашу;</w:t>
      </w:r>
      <w:r>
        <w:br/>
      </w:r>
      <w:r>
        <w:rPr>
          <w:rFonts w:ascii="Times New Roman"/>
          <w:b w:val="false"/>
          <w:i w:val="false"/>
          <w:color w:val="000000"/>
          <w:sz w:val="28"/>
        </w:rPr>
        <w:t>
      10) барлық қызметкерлер үшiн мiндеттi бұйрықтар шығару және нұсқаулар беру;</w:t>
      </w:r>
      <w:r>
        <w:br/>
      </w:r>
      <w:r>
        <w:rPr>
          <w:rFonts w:ascii="Times New Roman"/>
          <w:b w:val="false"/>
          <w:i w:val="false"/>
          <w:color w:val="000000"/>
          <w:sz w:val="28"/>
        </w:rPr>
        <w:t>
      11) "Оңтүстік Қазақстан облысының білім, жастар саясаты және тілдерді дамыту басқармасы" мемлекеттік мекемесі қызметкерлерiне, қарамағындағы мекемелер мен мемлекеттік коммуналдық қазыналық кәсіпорындардың басшыларына Қазақстан Республикасының заңнамасында белгіленген тәртіппен көтермелеу шараларын қолданады және оларды тәртіптік жазаға тартады;</w:t>
      </w:r>
      <w:r>
        <w:br/>
      </w:r>
      <w:r>
        <w:rPr>
          <w:rFonts w:ascii="Times New Roman"/>
          <w:b w:val="false"/>
          <w:i w:val="false"/>
          <w:color w:val="000000"/>
          <w:sz w:val="28"/>
        </w:rPr>
        <w:t>
      12) сыбайлас жемқорлық құбылыстарына қарсы күресті күшейту бойынша қажетті шараларды қабылдайды және сыбайлас жемқорлыққа қарсы заңнаманы бұзғаны үшін дербес жауапты болу;</w:t>
      </w:r>
      <w:r>
        <w:br/>
      </w:r>
      <w:r>
        <w:rPr>
          <w:rFonts w:ascii="Times New Roman"/>
          <w:b w:val="false"/>
          <w:i w:val="false"/>
          <w:color w:val="000000"/>
          <w:sz w:val="28"/>
        </w:rPr>
        <w:t xml:space="preserve">
      13) оған Қазақстан Республикасы заңнамасымен, осы </w:t>
      </w:r>
      <w:r>
        <w:rPr>
          <w:rFonts w:ascii="Times New Roman"/>
          <w:b w:val="false"/>
          <w:i w:val="false"/>
          <w:color w:val="000000"/>
          <w:sz w:val="28"/>
        </w:rPr>
        <w:t>Ережемен</w:t>
      </w:r>
      <w:r>
        <w:rPr>
          <w:rFonts w:ascii="Times New Roman"/>
          <w:b w:val="false"/>
          <w:i w:val="false"/>
          <w:color w:val="000000"/>
          <w:sz w:val="28"/>
        </w:rPr>
        <w:t xml:space="preserve"> және облыс әкімдігімен жүктелген басқа да функцияларды жүзеге асыру.</w:t>
      </w:r>
      <w:r>
        <w:br/>
      </w:r>
      <w:r>
        <w:rPr>
          <w:rFonts w:ascii="Times New Roman"/>
          <w:b w:val="false"/>
          <w:i w:val="false"/>
          <w:color w:val="000000"/>
          <w:sz w:val="28"/>
        </w:rPr>
        <w:t>
      "Оңтүстік Қазақстан облысының білім, жастар саясаты және тілдерді дамыту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23.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органның мүлкі</w:t>
      </w:r>
    </w:p>
    <w:p>
      <w:pPr>
        <w:spacing w:after="0"/>
        <w:ind w:left="0"/>
        <w:jc w:val="left"/>
      </w:pPr>
      <w:r>
        <w:rPr>
          <w:rFonts w:ascii="Times New Roman"/>
          <w:b w:val="false"/>
          <w:i w:val="false"/>
          <w:color w:val="000000"/>
          <w:sz w:val="28"/>
        </w:rPr>
        <w:t>      24. "Оңтүстік Қазақстан облысының білім, жастар саясаты және тілдерді дамыту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"Оңтүстік Қазақстан облысының білім, жастар саясаты және тілдерді дамыту басқармасы" мемлекеттік мекемесінің мүлкі оған меншiк иесi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25. "Оңтүстік Қазақстан облысының білім, жастар саясаты және тілдерді дамыту басқармасы" мемлекеттік мекемесіне бекітілген мүлік облыстық коммуналдық меншікке жатады.</w:t>
      </w:r>
      <w:r>
        <w:br/>
      </w:r>
      <w:r>
        <w:rPr>
          <w:rFonts w:ascii="Times New Roman"/>
          <w:b w:val="false"/>
          <w:i w:val="false"/>
          <w:color w:val="000000"/>
          <w:sz w:val="28"/>
        </w:rPr>
        <w:t>
      26. Егер заңнамада өзгеше көзделмесе, "Оңтүстік Қазақстан облысының білім, жастар саясаты және тілдерді дамыту басқармасы" мемлекеттік мекемесінің өзіне бекiтiлген мүлiкті және оған қаржыландыру жоспары бойынша өзіне бөлiнген қаражат есебінен сатып алынған мүлiкті өз бетімен иелiктен шығаруға немесе оған өзгедей тәсілмен билік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Мемлекеттік органды қайта ұйымдастыру және тарату</w:t>
      </w:r>
    </w:p>
    <w:p>
      <w:pPr>
        <w:spacing w:after="0"/>
        <w:ind w:left="0"/>
        <w:jc w:val="left"/>
      </w:pPr>
      <w:r>
        <w:rPr>
          <w:rFonts w:ascii="Times New Roman"/>
          <w:b w:val="false"/>
          <w:i w:val="false"/>
          <w:color w:val="000000"/>
          <w:sz w:val="28"/>
        </w:rPr>
        <w:t>      27. "Оңтүстік Қазақстан облысының білім, жастар саясаты және тілдерді дамыту басқармасы" мемлекеттік мекемесін қайта ұйымдастыру мен қысқарту Қазақстан Республикасының заңнамасына сәйкес жүзеге асырылады.</w:t>
      </w:r>
      <w:r>
        <w:br/>
      </w:r>
      <w:r>
        <w:rPr>
          <w:rFonts w:ascii="Times New Roman"/>
          <w:b w:val="false"/>
          <w:i w:val="false"/>
          <w:color w:val="000000"/>
          <w:sz w:val="28"/>
        </w:rPr>
        <w:t>
      "Оңтүстік Қазақстан облысының білім, жастар саясаты және тілдерді дамыту басқармасы" мемлекеттік мекемесінің және оның қарамағындағы ұйымдардың тізбесі:</w:t>
      </w:r>
      <w:r>
        <w:br/>
      </w:r>
      <w:r>
        <w:rPr>
          <w:rFonts w:ascii="Times New Roman"/>
          <w:b w:val="false"/>
          <w:i w:val="false"/>
          <w:color w:val="000000"/>
          <w:sz w:val="28"/>
        </w:rPr>
        <w:t>
      Коммуналдық мемлекеттік мекемелер:</w:t>
      </w:r>
      <w:r>
        <w:br/>
      </w:r>
      <w:r>
        <w:rPr>
          <w:rFonts w:ascii="Times New Roman"/>
          <w:b w:val="false"/>
          <w:i w:val="false"/>
          <w:color w:val="000000"/>
          <w:sz w:val="28"/>
        </w:rPr>
        <w:t>
      1) Оңтүстік Қазақстан облысы білім басқармасының "Қазығұрт ауданының "Мамандандырылған "Дарын" мектеп-интернаты" коммуналдық мемлекеттік мекемесі;</w:t>
      </w:r>
      <w:r>
        <w:br/>
      </w:r>
      <w:r>
        <w:rPr>
          <w:rFonts w:ascii="Times New Roman"/>
          <w:b w:val="false"/>
          <w:i w:val="false"/>
          <w:color w:val="000000"/>
          <w:sz w:val="28"/>
        </w:rPr>
        <w:t>
      2) Оңтүстік Қазақстан облысы білім басқармасының "Төлеби ауданының мамандандырылған мектеп-интернаты" коммуналдық мемлекеттік мекемесі;</w:t>
      </w:r>
      <w:r>
        <w:br/>
      </w:r>
      <w:r>
        <w:rPr>
          <w:rFonts w:ascii="Times New Roman"/>
          <w:b w:val="false"/>
          <w:i w:val="false"/>
          <w:color w:val="000000"/>
          <w:sz w:val="28"/>
        </w:rPr>
        <w:t>
      3) Оңтүстік Қазақстан облысы білім басқармасының "Дарын" мектеп-интернаты" коммуналдық мемлекеттік мекемесі;</w:t>
      </w:r>
      <w:r>
        <w:br/>
      </w:r>
      <w:r>
        <w:rPr>
          <w:rFonts w:ascii="Times New Roman"/>
          <w:b w:val="false"/>
          <w:i w:val="false"/>
          <w:color w:val="000000"/>
          <w:sz w:val="28"/>
        </w:rPr>
        <w:t>
      4) Оңтүстік Қазақстан облысы білім басқармасының "Оңтүстік Қазақстан облыстық мамандандырылған үш тілде оқытатын № 1 мектеп-интернаты" коммуналдық мемлекеттік мекемесі;</w:t>
      </w:r>
      <w:r>
        <w:br/>
      </w:r>
      <w:r>
        <w:rPr>
          <w:rFonts w:ascii="Times New Roman"/>
          <w:b w:val="false"/>
          <w:i w:val="false"/>
          <w:color w:val="000000"/>
          <w:sz w:val="28"/>
        </w:rPr>
        <w:t>
      5) Оңтүстік Қазақстан облысы білім басқармасының "№ 2 мамандандырылған үш тілде оқытатын мектеп-интернаты" коммуналдық мемлекеттік мекемесі;</w:t>
      </w:r>
      <w:r>
        <w:br/>
      </w:r>
      <w:r>
        <w:rPr>
          <w:rFonts w:ascii="Times New Roman"/>
          <w:b w:val="false"/>
          <w:i w:val="false"/>
          <w:color w:val="000000"/>
          <w:sz w:val="28"/>
        </w:rPr>
        <w:t>
      6) Оңтүстік Қазақстан облысы білім басқармасының "Мақтарал ауданының мамандандырылған мектеп-интернаты" коммуналдық мемлекеттік мекемесі;</w:t>
      </w:r>
      <w:r>
        <w:br/>
      </w:r>
      <w:r>
        <w:rPr>
          <w:rFonts w:ascii="Times New Roman"/>
          <w:b w:val="false"/>
          <w:i w:val="false"/>
          <w:color w:val="000000"/>
          <w:sz w:val="28"/>
        </w:rPr>
        <w:t>
      7) Оңтүстік Қазақстан облысы білім басқармасының "Нұртас Оңдасынов атындағы Түркістан "Дарын" мектеп-интернаты" коммуналдық мемлекеттік мекемесі;</w:t>
      </w:r>
      <w:r>
        <w:br/>
      </w:r>
      <w:r>
        <w:rPr>
          <w:rFonts w:ascii="Times New Roman"/>
          <w:b w:val="false"/>
          <w:i w:val="false"/>
          <w:color w:val="000000"/>
          <w:sz w:val="28"/>
        </w:rPr>
        <w:t>
      8) Оңтүстік Қазақстан облысы білім басқармасының "Шардара ауданының № 3 мамандандырылған мектеп-интернаты" коммуналдық мемлекеттік мекемесі;</w:t>
      </w:r>
      <w:r>
        <w:br/>
      </w:r>
      <w:r>
        <w:rPr>
          <w:rFonts w:ascii="Times New Roman"/>
          <w:b w:val="false"/>
          <w:i w:val="false"/>
          <w:color w:val="000000"/>
          <w:sz w:val="28"/>
        </w:rPr>
        <w:t>
      9) Оңтүстік Қазақстан облысы білім басқармасының "Сарыағаш ауданының № 4 мамандандырылған мектеп-интернаты" коммуналдық мемлекеттік мекемесі;</w:t>
      </w:r>
      <w:r>
        <w:br/>
      </w:r>
      <w:r>
        <w:rPr>
          <w:rFonts w:ascii="Times New Roman"/>
          <w:b w:val="false"/>
          <w:i w:val="false"/>
          <w:color w:val="000000"/>
          <w:sz w:val="28"/>
        </w:rPr>
        <w:t>
      10) Оңтүстік Қазақстан облысы білім басқармасының "Жамбыл Қаппаров атындағы № 5 мамандандырылған физика-математикалық мектеп-интернаты" коммуналдық мемлекеттік мекемесі;</w:t>
      </w:r>
      <w:r>
        <w:br/>
      </w:r>
      <w:r>
        <w:rPr>
          <w:rFonts w:ascii="Times New Roman"/>
          <w:b w:val="false"/>
          <w:i w:val="false"/>
          <w:color w:val="000000"/>
          <w:sz w:val="28"/>
        </w:rPr>
        <w:t>
      11) Оңтүстік Қазақстан облысы білім басқармасының "Мұхамед Хайдар Дулати атындағы үш тілде оқытатын мамандандырылған № 8 гимназия" коммуналдық мемлекеттік мекемесі;</w:t>
      </w:r>
      <w:r>
        <w:br/>
      </w:r>
      <w:r>
        <w:rPr>
          <w:rFonts w:ascii="Times New Roman"/>
          <w:b w:val="false"/>
          <w:i w:val="false"/>
          <w:color w:val="000000"/>
          <w:sz w:val="28"/>
        </w:rPr>
        <w:t>
      12) Оңтүстік Қазақстан облысы білім басқармасының "Маржан Тасова атындағы үш тілде оқытатын мамандандырылған № 12 мектеп-интернаты" коммуналдық мемлекеттік мекемесі;</w:t>
      </w:r>
      <w:r>
        <w:br/>
      </w:r>
      <w:r>
        <w:rPr>
          <w:rFonts w:ascii="Times New Roman"/>
          <w:b w:val="false"/>
          <w:i w:val="false"/>
          <w:color w:val="000000"/>
          <w:sz w:val="28"/>
        </w:rPr>
        <w:t>
      13) Оңтүстік Қазақстан облысы білім басқармасының "Түлкібас ауданының үш тілде оқытатын мамандандырылған мектеп-интернаты" коммуналдық мемлекеттік мекемесі;</w:t>
      </w:r>
      <w:r>
        <w:br/>
      </w:r>
      <w:r>
        <w:rPr>
          <w:rFonts w:ascii="Times New Roman"/>
          <w:b w:val="false"/>
          <w:i w:val="false"/>
          <w:color w:val="000000"/>
          <w:sz w:val="28"/>
        </w:rPr>
        <w:t>
      14) Оңтүстік Қазақстан облысы білім басқармасының "№ 1 қазақ-түрік ер балалар лицейі" коммуналдық мемлекеттік мекемесі;</w:t>
      </w:r>
      <w:r>
        <w:br/>
      </w:r>
      <w:r>
        <w:rPr>
          <w:rFonts w:ascii="Times New Roman"/>
          <w:b w:val="false"/>
          <w:i w:val="false"/>
          <w:color w:val="000000"/>
          <w:sz w:val="28"/>
        </w:rPr>
        <w:t>
      15) Оңтүстік Қазақстан облысы білім басқармасының "№ 2 қазақ-түрік қыз балалар лицейі" коммуналдық мемлекеттік мекемесі;</w:t>
      </w:r>
      <w:r>
        <w:br/>
      </w:r>
      <w:r>
        <w:rPr>
          <w:rFonts w:ascii="Times New Roman"/>
          <w:b w:val="false"/>
          <w:i w:val="false"/>
          <w:color w:val="000000"/>
          <w:sz w:val="28"/>
        </w:rPr>
        <w:t>
      16) Оңтүстік Қазақстан облысы білім басқармасының "№ 3 Кентау қазақ-түрік ер балалар лицейі" коммуналдық мемлекеттік мекемесі;</w:t>
      </w:r>
      <w:r>
        <w:br/>
      </w:r>
      <w:r>
        <w:rPr>
          <w:rFonts w:ascii="Times New Roman"/>
          <w:b w:val="false"/>
          <w:i w:val="false"/>
          <w:color w:val="000000"/>
          <w:sz w:val="28"/>
        </w:rPr>
        <w:t>
      17) Оңтүстік Қазақстан облысы білім басқармасының "Батырбек Өтеп атындағы "Өнер" мектеп-интернаты" коммуналдық мемлекеттік мекемесі;</w:t>
      </w:r>
      <w:r>
        <w:br/>
      </w:r>
      <w:r>
        <w:rPr>
          <w:rFonts w:ascii="Times New Roman"/>
          <w:b w:val="false"/>
          <w:i w:val="false"/>
          <w:color w:val="000000"/>
          <w:sz w:val="28"/>
        </w:rPr>
        <w:t>
      18) Оңтүстік Қазақстан облысы білім басқармасының "Оңтүстiк Қазақстан облыстық ведомствоаралық психологиялық-медициналық-педагогикалық кеңес беру" коммуналдық мемлекеттік мекемесі;</w:t>
      </w:r>
      <w:r>
        <w:br/>
      </w:r>
      <w:r>
        <w:rPr>
          <w:rFonts w:ascii="Times New Roman"/>
          <w:b w:val="false"/>
          <w:i w:val="false"/>
          <w:color w:val="000000"/>
          <w:sz w:val="28"/>
        </w:rPr>
        <w:t>
      19) Оңтүстік Қазақстан облысы білім басқармасының "Мақтарал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20) Оңтүстік Қазақстан облысы білім басқармасының "Мақтарал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21) Оңтүстік Қазақстан облысы білім басқармасының "Шымкент қаласының "Психологиялық-педагогикалық түзету кабинеті" коммуналдық мемлекеттік мекемесі;</w:t>
      </w:r>
      <w:r>
        <w:br/>
      </w:r>
      <w:r>
        <w:rPr>
          <w:rFonts w:ascii="Times New Roman"/>
          <w:b w:val="false"/>
          <w:i w:val="false"/>
          <w:color w:val="000000"/>
          <w:sz w:val="28"/>
        </w:rPr>
        <w:t>
      22) Оңтүстік Қазақстан облысы білім басқармасының "Отырар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23) Оңтүстік Қазақстан облысы білім басқармасының "Арыс қаласының "Психологиялық-педагогикалық түзету кабинеті" коммуналдық мемлекеттік мекемесі;</w:t>
      </w:r>
      <w:r>
        <w:br/>
      </w:r>
      <w:r>
        <w:rPr>
          <w:rFonts w:ascii="Times New Roman"/>
          <w:b w:val="false"/>
          <w:i w:val="false"/>
          <w:color w:val="000000"/>
          <w:sz w:val="28"/>
        </w:rPr>
        <w:t>
      24) Оңтүстік Қазақстан облысы білім басқармасының "Төлеби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25) Оңтүстік Қазақстан облысы білім басқармасының "Созақ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26) Оңтүстік Қазақстан облысы білім басқармасының Түлкібас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27) Оңтүстік Қазақстан облысы білім басқармасының "Сайрам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28) Оңтүстік Қазақстан облысы білім басқармасының "Сарыағаш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29) Оңтүстік Қазақстан облысы білім басқармасының "Бәйдібек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30) Оңтүстік Қазақстан облысы білім басқармасының "Кентау қаласының "Психологиялық-педагогикалық түзету кабинеті" коммуналдық мемлекеттік мекемесі;</w:t>
      </w:r>
      <w:r>
        <w:br/>
      </w:r>
      <w:r>
        <w:rPr>
          <w:rFonts w:ascii="Times New Roman"/>
          <w:b w:val="false"/>
          <w:i w:val="false"/>
          <w:color w:val="000000"/>
          <w:sz w:val="28"/>
        </w:rPr>
        <w:t>
      31) Оңтүстік Қазақстан облысы білім басқармасының "Түркістан қаласының "Психологиялық-педагогикалық түзету кабинеті" коммуналдық мемлекеттік мекемесі;</w:t>
      </w:r>
      <w:r>
        <w:br/>
      </w:r>
      <w:r>
        <w:rPr>
          <w:rFonts w:ascii="Times New Roman"/>
          <w:b w:val="false"/>
          <w:i w:val="false"/>
          <w:color w:val="000000"/>
          <w:sz w:val="28"/>
        </w:rPr>
        <w:t>
      32) Оңтүстік Қазақстан облысы білім басқармасының "Ордабасы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33) Оңтүстік Қазақстан облысы білім басқармасының "Шардара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34) Оңтүстік Қазақстан облысы білім басқармасының "Қазығұрт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35) Оңтүстік Қазақстан облысы білім басқармасының "Психологиялық-медициналық-педагогикалық кеңес" коммуналдық мемлекеттік мекемесі;</w:t>
      </w:r>
      <w:r>
        <w:br/>
      </w:r>
      <w:r>
        <w:rPr>
          <w:rFonts w:ascii="Times New Roman"/>
          <w:b w:val="false"/>
          <w:i w:val="false"/>
          <w:color w:val="000000"/>
          <w:sz w:val="28"/>
        </w:rPr>
        <w:t>
      36) Оңтүстік Қазақстан облысы білім басқармасының "Жетісай қосалқы мектеп-интернаты" коммуналдық мемлекеттік мекемесі;</w:t>
      </w:r>
      <w:r>
        <w:br/>
      </w:r>
      <w:r>
        <w:rPr>
          <w:rFonts w:ascii="Times New Roman"/>
          <w:b w:val="false"/>
          <w:i w:val="false"/>
          <w:color w:val="000000"/>
          <w:sz w:val="28"/>
        </w:rPr>
        <w:t>
      37) Оңтүстік Қазақстан облысы білім басқармасының "Леңгір көмекші мектеп-интернаты" коммуналдық мемлекеттік мекемесі;</w:t>
      </w:r>
      <w:r>
        <w:br/>
      </w:r>
      <w:r>
        <w:rPr>
          <w:rFonts w:ascii="Times New Roman"/>
          <w:b w:val="false"/>
          <w:i w:val="false"/>
          <w:color w:val="000000"/>
          <w:sz w:val="28"/>
        </w:rPr>
        <w:t>
      38) Оңтүстік Қазақстан облысы білім басқармасының "Сайрам көмекші мектеп-интернаты" коммуналдық мемлекеттік мекемесі;</w:t>
      </w:r>
      <w:r>
        <w:br/>
      </w:r>
      <w:r>
        <w:rPr>
          <w:rFonts w:ascii="Times New Roman"/>
          <w:b w:val="false"/>
          <w:i w:val="false"/>
          <w:color w:val="000000"/>
          <w:sz w:val="28"/>
        </w:rPr>
        <w:t>
      39) Оңтүстік Қазақстан облысы білім басқармасының "Құлағы нашар еститін балалар үшін Ленгір қосалқы мектеп-интернаты" коммуналдық мемлекеттік мекемесі;</w:t>
      </w:r>
      <w:r>
        <w:br/>
      </w:r>
      <w:r>
        <w:rPr>
          <w:rFonts w:ascii="Times New Roman"/>
          <w:b w:val="false"/>
          <w:i w:val="false"/>
          <w:color w:val="000000"/>
          <w:sz w:val="28"/>
        </w:rPr>
        <w:t>
      40) Оңтүстік Қазақстан облысы білім басқармасының "Шымкент қосалқы мектеп-интернаты" коммуналдық мемлекеттік мекемесі;</w:t>
      </w:r>
      <w:r>
        <w:br/>
      </w:r>
      <w:r>
        <w:rPr>
          <w:rFonts w:ascii="Times New Roman"/>
          <w:b w:val="false"/>
          <w:i w:val="false"/>
          <w:color w:val="000000"/>
          <w:sz w:val="28"/>
        </w:rPr>
        <w:t>
      41) Оңтүстік Қазақстан облысы білім басқармасының "Түркістан көмекші мектеп-интернаты" коммуналдық мемлекеттік мекемесі;</w:t>
      </w:r>
      <w:r>
        <w:br/>
      </w:r>
      <w:r>
        <w:rPr>
          <w:rFonts w:ascii="Times New Roman"/>
          <w:b w:val="false"/>
          <w:i w:val="false"/>
          <w:color w:val="000000"/>
          <w:sz w:val="28"/>
        </w:rPr>
        <w:t>
      42) Оңтүстік Қазақстан облысы білім басқармасының "Тілінде ауыр кемістігі бар балаларға арналған облыстық арнайы мектеп-интернаты" коммуналдық мемлекеттік мекемесі;</w:t>
      </w:r>
      <w:r>
        <w:br/>
      </w:r>
      <w:r>
        <w:rPr>
          <w:rFonts w:ascii="Times New Roman"/>
          <w:b w:val="false"/>
          <w:i w:val="false"/>
          <w:color w:val="000000"/>
          <w:sz w:val="28"/>
        </w:rPr>
        <w:t xml:space="preserve">
      43) Оңтүстік Қазақстан облысы білім басқармасының "Шымкент № 1 саңырау балалардың мектеп-интернат" коммуналдық мемлекеттік мекемесі; </w:t>
      </w:r>
      <w:r>
        <w:br/>
      </w:r>
      <w:r>
        <w:rPr>
          <w:rFonts w:ascii="Times New Roman"/>
          <w:b w:val="false"/>
          <w:i w:val="false"/>
          <w:color w:val="000000"/>
          <w:sz w:val="28"/>
        </w:rPr>
        <w:t>
      44) Оңтүстік Қазақстан облысы білім басқармасының "Естімейтін балаларға арналған № 2 мектеп-интернаты" коммуналдық мемлекеттік мекемесі;</w:t>
      </w:r>
      <w:r>
        <w:br/>
      </w:r>
      <w:r>
        <w:rPr>
          <w:rFonts w:ascii="Times New Roman"/>
          <w:b w:val="false"/>
          <w:i w:val="false"/>
          <w:color w:val="000000"/>
          <w:sz w:val="28"/>
        </w:rPr>
        <w:t>
      45) Оңтүстік Қазақстан облысы білім басқармасының "Көзі нашар көретін балаларға арналған "Үміт" мектеп-интернаты" коммуналдық мемлекеттік мекемесі;</w:t>
      </w:r>
      <w:r>
        <w:br/>
      </w:r>
      <w:r>
        <w:rPr>
          <w:rFonts w:ascii="Times New Roman"/>
          <w:b w:val="false"/>
          <w:i w:val="false"/>
          <w:color w:val="000000"/>
          <w:sz w:val="28"/>
        </w:rPr>
        <w:t>
      46) Оңтүстік Қазақстан облысы білім басқармасының "Ленгір тілінде ауыр кемістігі бар балаларға арналған көмекші мектеп-интернаты" коммуналдық мемлекеттік мекемесі;</w:t>
      </w:r>
      <w:r>
        <w:br/>
      </w:r>
      <w:r>
        <w:rPr>
          <w:rFonts w:ascii="Times New Roman"/>
          <w:b w:val="false"/>
          <w:i w:val="false"/>
          <w:color w:val="000000"/>
          <w:sz w:val="28"/>
        </w:rPr>
        <w:t>
      47) Оңтүстік Қазақстан облысы білім басқармасының "№ 11 санаторий типтес арнаулы мектеп-интернаты" коммуналдық мемлекеттік мекемесі;</w:t>
      </w:r>
      <w:r>
        <w:br/>
      </w:r>
      <w:r>
        <w:rPr>
          <w:rFonts w:ascii="Times New Roman"/>
          <w:b w:val="false"/>
          <w:i w:val="false"/>
          <w:color w:val="000000"/>
          <w:sz w:val="28"/>
        </w:rPr>
        <w:t>
      48) Оңтүстік Қазақстан облысы білім басқармасының "Оңтүстік Қазақстан облысының девиантты мінез-құлықты балаларға арналған мектеп-интернаты" коммуналдық мемлекеттік мекемесі;</w:t>
      </w:r>
      <w:r>
        <w:br/>
      </w:r>
      <w:r>
        <w:rPr>
          <w:rFonts w:ascii="Times New Roman"/>
          <w:b w:val="false"/>
          <w:i w:val="false"/>
          <w:color w:val="000000"/>
          <w:sz w:val="28"/>
        </w:rPr>
        <w:t>
      49) Оңтүстік Қазақстан облысы білім басқармасының "Т.Тәжібаев атындағы отбасы үлгісіндегі балалар ауылы" коммуналдық мемлекеттік мекемесі;</w:t>
      </w:r>
      <w:r>
        <w:br/>
      </w:r>
      <w:r>
        <w:rPr>
          <w:rFonts w:ascii="Times New Roman"/>
          <w:b w:val="false"/>
          <w:i w:val="false"/>
          <w:color w:val="000000"/>
          <w:sz w:val="28"/>
        </w:rPr>
        <w:t>
      50) Оңтүстік Қазақстан облысы білім басқармасының "Бауыржан" отбасы үлгісіндегі балалар ауылы" коммуналдық мемлекеттік мекемесі;</w:t>
      </w:r>
      <w:r>
        <w:br/>
      </w:r>
      <w:r>
        <w:rPr>
          <w:rFonts w:ascii="Times New Roman"/>
          <w:b w:val="false"/>
          <w:i w:val="false"/>
          <w:color w:val="000000"/>
          <w:sz w:val="28"/>
        </w:rPr>
        <w:t>
      51) Оңтүстік Қазақстан облысы білім басқармасының "№ 3 Шымкент балалар үйі" коммуналдық мемлекеттік мекемесі;</w:t>
      </w:r>
      <w:r>
        <w:br/>
      </w:r>
      <w:r>
        <w:rPr>
          <w:rFonts w:ascii="Times New Roman"/>
          <w:b w:val="false"/>
          <w:i w:val="false"/>
          <w:color w:val="000000"/>
          <w:sz w:val="28"/>
        </w:rPr>
        <w:t>
      52) Оңтүстік Қазақстан облысы білім басқармасының "№ 2 Төлеби балалар үйі" коммуналдық мемлекеттік мекемесі;</w:t>
      </w:r>
      <w:r>
        <w:br/>
      </w:r>
      <w:r>
        <w:rPr>
          <w:rFonts w:ascii="Times New Roman"/>
          <w:b w:val="false"/>
          <w:i w:val="false"/>
          <w:color w:val="000000"/>
          <w:sz w:val="28"/>
        </w:rPr>
        <w:t>
      53) Оңтүстік Қазақстан облысы білім басқармасының "№ 4 Сайрам балалар үйі" коммуналдық мемлекеттік мекемесі;</w:t>
      </w:r>
      <w:r>
        <w:br/>
      </w:r>
      <w:r>
        <w:rPr>
          <w:rFonts w:ascii="Times New Roman"/>
          <w:b w:val="false"/>
          <w:i w:val="false"/>
          <w:color w:val="000000"/>
          <w:sz w:val="28"/>
        </w:rPr>
        <w:t>
      54) Оңтүстік Қазақстан облысы білім басқармасының "Облыстық жасөспірімдер үйі" коммуналдық мемлекеттік мекемесі;</w:t>
      </w:r>
      <w:r>
        <w:br/>
      </w:r>
      <w:r>
        <w:rPr>
          <w:rFonts w:ascii="Times New Roman"/>
          <w:b w:val="false"/>
          <w:i w:val="false"/>
          <w:color w:val="000000"/>
          <w:sz w:val="28"/>
        </w:rPr>
        <w:t>
      55) Оңтүстік Қазақстан облысы білім басқармасының "Кәмелетке толмағандарды бейімдеу орталығы" коммуналдық мемлекеттік мекемесі;</w:t>
      </w:r>
      <w:r>
        <w:br/>
      </w:r>
      <w:r>
        <w:rPr>
          <w:rFonts w:ascii="Times New Roman"/>
          <w:b w:val="false"/>
          <w:i w:val="false"/>
          <w:color w:val="000000"/>
          <w:sz w:val="28"/>
        </w:rPr>
        <w:t>
      56) Оңтүстік Қазақстан облысы білім басқармасының "Облыстық оңалту орталығы" коммуналдық мемлекеттік мекемесі;</w:t>
      </w:r>
      <w:r>
        <w:br/>
      </w:r>
      <w:r>
        <w:rPr>
          <w:rFonts w:ascii="Times New Roman"/>
          <w:b w:val="false"/>
          <w:i w:val="false"/>
          <w:color w:val="000000"/>
          <w:sz w:val="28"/>
        </w:rPr>
        <w:t>
      57) Оңтүстік Қазақстан облысы білім басқармасының "Мүмкіндіктері шектеулі балаларға арналған мектеп-интернаты" коммуналдық мемлекеттік мекемесі;</w:t>
      </w:r>
      <w:r>
        <w:br/>
      </w:r>
      <w:r>
        <w:rPr>
          <w:rFonts w:ascii="Times New Roman"/>
          <w:b w:val="false"/>
          <w:i w:val="false"/>
          <w:color w:val="000000"/>
          <w:sz w:val="28"/>
        </w:rPr>
        <w:t>
      58) Оңтүстік Қазақстан облысының жастар саясаты басқармасының "Жастар орталығы" коммуналдық мемлекеттік мекемесі;</w:t>
      </w:r>
      <w:r>
        <w:br/>
      </w:r>
      <w:r>
        <w:rPr>
          <w:rFonts w:ascii="Times New Roman"/>
          <w:b w:val="false"/>
          <w:i w:val="false"/>
          <w:color w:val="000000"/>
          <w:sz w:val="28"/>
        </w:rPr>
        <w:t>
      Мемлекеттік коммуналдық қазыналық кәсіпорындары:</w:t>
      </w:r>
      <w:r>
        <w:br/>
      </w:r>
      <w:r>
        <w:rPr>
          <w:rFonts w:ascii="Times New Roman"/>
          <w:b w:val="false"/>
          <w:i w:val="false"/>
          <w:color w:val="000000"/>
          <w:sz w:val="28"/>
        </w:rPr>
        <w:t>
      1) Оңтүстік Қазақстан облысы білім басқармасының "№ 1 колледж" мемлекеттік коммуналдық қазыналық кәсіпорны;</w:t>
      </w:r>
      <w:r>
        <w:br/>
      </w:r>
      <w:r>
        <w:rPr>
          <w:rFonts w:ascii="Times New Roman"/>
          <w:b w:val="false"/>
          <w:i w:val="false"/>
          <w:color w:val="000000"/>
          <w:sz w:val="28"/>
        </w:rPr>
        <w:t>
      2) Оңтүстік Қазақстан облысы білім басқармасының "№ 2 колледж" мемлекеттік коммуналдық қазыналық кәсіпорны;</w:t>
      </w:r>
      <w:r>
        <w:br/>
      </w:r>
      <w:r>
        <w:rPr>
          <w:rFonts w:ascii="Times New Roman"/>
          <w:b w:val="false"/>
          <w:i w:val="false"/>
          <w:color w:val="000000"/>
          <w:sz w:val="28"/>
        </w:rPr>
        <w:t>
      3) Оңтүстік Қазақстан облысы білім басқармасының "№ 3 колледж" мемлекеттік коммуналдық қазыналық кәсіпорны;</w:t>
      </w:r>
      <w:r>
        <w:br/>
      </w:r>
      <w:r>
        <w:rPr>
          <w:rFonts w:ascii="Times New Roman"/>
          <w:b w:val="false"/>
          <w:i w:val="false"/>
          <w:color w:val="000000"/>
          <w:sz w:val="28"/>
        </w:rPr>
        <w:t>
      4) Оңтүстік Қазақстан облысы білім басқармасының "№ 4 колледж" мемлекеттік коммуналдық қазыналық кәсіпорны:</w:t>
      </w:r>
      <w:r>
        <w:br/>
      </w:r>
      <w:r>
        <w:rPr>
          <w:rFonts w:ascii="Times New Roman"/>
          <w:b w:val="false"/>
          <w:i w:val="false"/>
          <w:color w:val="000000"/>
          <w:sz w:val="28"/>
        </w:rPr>
        <w:t>
      5) Оңтүстік Қазақстан облысы білім басқармасының "№ 5 колледж" мемлекеттік коммуналдық қазыналық кәсіпорны:</w:t>
      </w:r>
      <w:r>
        <w:br/>
      </w:r>
      <w:r>
        <w:rPr>
          <w:rFonts w:ascii="Times New Roman"/>
          <w:b w:val="false"/>
          <w:i w:val="false"/>
          <w:color w:val="000000"/>
          <w:sz w:val="28"/>
        </w:rPr>
        <w:t>
      6) Оңтүстік Қазақстан облысы білім басқармасының "№ 6 колледж" мемлекеттік коммуналдық қазыналық кәсіпорны;</w:t>
      </w:r>
      <w:r>
        <w:br/>
      </w:r>
      <w:r>
        <w:rPr>
          <w:rFonts w:ascii="Times New Roman"/>
          <w:b w:val="false"/>
          <w:i w:val="false"/>
          <w:color w:val="000000"/>
          <w:sz w:val="28"/>
        </w:rPr>
        <w:t>
      7) Оңтүстік Қазақстан облысы білім басқармасының "№ 7 колледж" мемлекеттік коммуналдық қазыналық кәсіпорны:</w:t>
      </w:r>
      <w:r>
        <w:br/>
      </w:r>
      <w:r>
        <w:rPr>
          <w:rFonts w:ascii="Times New Roman"/>
          <w:b w:val="false"/>
          <w:i w:val="false"/>
          <w:color w:val="000000"/>
          <w:sz w:val="28"/>
        </w:rPr>
        <w:t>
      8) Оңтүстік Қазақстан облысы білім басқармасының "№ 8 колледж" мемлекеттік коммуналдық қазыналық кәсіпорны;</w:t>
      </w:r>
      <w:r>
        <w:br/>
      </w:r>
      <w:r>
        <w:rPr>
          <w:rFonts w:ascii="Times New Roman"/>
          <w:b w:val="false"/>
          <w:i w:val="false"/>
          <w:color w:val="000000"/>
          <w:sz w:val="28"/>
        </w:rPr>
        <w:t>
      9) Оңтүстік Қазақстан облысы білім басқармасының "№ 9 колледж" мемлекеттік коммуналдық қазыналық кәсіпорны;</w:t>
      </w:r>
      <w:r>
        <w:br/>
      </w:r>
      <w:r>
        <w:rPr>
          <w:rFonts w:ascii="Times New Roman"/>
          <w:b w:val="false"/>
          <w:i w:val="false"/>
          <w:color w:val="000000"/>
          <w:sz w:val="28"/>
        </w:rPr>
        <w:t>
      10) Оңтүстік Қазақстан облысы білім басқармасының "№ 10 колледж" мемлекеттік коммуналдық қазыналық кәсіпорны;</w:t>
      </w:r>
      <w:r>
        <w:br/>
      </w:r>
      <w:r>
        <w:rPr>
          <w:rFonts w:ascii="Times New Roman"/>
          <w:b w:val="false"/>
          <w:i w:val="false"/>
          <w:color w:val="000000"/>
          <w:sz w:val="28"/>
        </w:rPr>
        <w:t>
      11) Оңтүстік Қазақстан облысы білім басқармасының "№ 11 колледж" мемлекеттік коммуналдық қазыналық кәсіпорны;</w:t>
      </w:r>
      <w:r>
        <w:br/>
      </w:r>
      <w:r>
        <w:rPr>
          <w:rFonts w:ascii="Times New Roman"/>
          <w:b w:val="false"/>
          <w:i w:val="false"/>
          <w:color w:val="000000"/>
          <w:sz w:val="28"/>
        </w:rPr>
        <w:t>
      12) Оңтүстік Қазақстан облысы білім басқармасының "№ 12 колледж" мемлекеттік коммуналдық қазыналық кәсіпорны;</w:t>
      </w:r>
      <w:r>
        <w:br/>
      </w:r>
      <w:r>
        <w:rPr>
          <w:rFonts w:ascii="Times New Roman"/>
          <w:b w:val="false"/>
          <w:i w:val="false"/>
          <w:color w:val="000000"/>
          <w:sz w:val="28"/>
        </w:rPr>
        <w:t>
      13) Оңтүстік Қазақстан облысы білім басқармасының "№ 13 колледж" мемлекеттік коммуналдық қазыналық кәсіпорны;</w:t>
      </w:r>
      <w:r>
        <w:br/>
      </w:r>
      <w:r>
        <w:rPr>
          <w:rFonts w:ascii="Times New Roman"/>
          <w:b w:val="false"/>
          <w:i w:val="false"/>
          <w:color w:val="000000"/>
          <w:sz w:val="28"/>
        </w:rPr>
        <w:t>
      14) Оңтүстік Қазақстан облысы білім басқармасының "№ 14 колледж" мемлекеттік коммуналдық қазыналық кәсіпорны;</w:t>
      </w:r>
      <w:r>
        <w:br/>
      </w:r>
      <w:r>
        <w:rPr>
          <w:rFonts w:ascii="Times New Roman"/>
          <w:b w:val="false"/>
          <w:i w:val="false"/>
          <w:color w:val="000000"/>
          <w:sz w:val="28"/>
        </w:rPr>
        <w:t>
      15) Оңтүстік Қазақстан облысы білім басқармасының "№ 15 колледж" мемлекеттік коммуналдық қазыналық кәсіпорны;</w:t>
      </w:r>
      <w:r>
        <w:br/>
      </w:r>
      <w:r>
        <w:rPr>
          <w:rFonts w:ascii="Times New Roman"/>
          <w:b w:val="false"/>
          <w:i w:val="false"/>
          <w:color w:val="000000"/>
          <w:sz w:val="28"/>
        </w:rPr>
        <w:t>
      16) Оңтүстік Қазақстан облысы білім басқармасының "№ 16 колледж" мемлекеттік коммуналдық қазыналық кәсіпорны:</w:t>
      </w:r>
      <w:r>
        <w:br/>
      </w:r>
      <w:r>
        <w:rPr>
          <w:rFonts w:ascii="Times New Roman"/>
          <w:b w:val="false"/>
          <w:i w:val="false"/>
          <w:color w:val="000000"/>
          <w:sz w:val="28"/>
        </w:rPr>
        <w:t>
      17) Оңтүстік Қазақстан облысы білім басқармасының "№ 17 колледж" мемлекеттік коммуналдық қазыналық кәсіпорны;</w:t>
      </w:r>
      <w:r>
        <w:br/>
      </w:r>
      <w:r>
        <w:rPr>
          <w:rFonts w:ascii="Times New Roman"/>
          <w:b w:val="false"/>
          <w:i w:val="false"/>
          <w:color w:val="000000"/>
          <w:sz w:val="28"/>
        </w:rPr>
        <w:t>
      18) Оңтүстік Қазақстан облысы білім басқармасының "№ 18 колледж" мемлекеттік коммуналдық қазыналық кәсіпорны;</w:t>
      </w:r>
      <w:r>
        <w:br/>
      </w:r>
      <w:r>
        <w:rPr>
          <w:rFonts w:ascii="Times New Roman"/>
          <w:b w:val="false"/>
          <w:i w:val="false"/>
          <w:color w:val="000000"/>
          <w:sz w:val="28"/>
        </w:rPr>
        <w:t>
      19) Оңтүстік Қазақстан облысы білім басқармасының "№ 19 колледж" мемлекеттік коммуналдық қазыналық кәсіпорны;</w:t>
      </w:r>
      <w:r>
        <w:br/>
      </w:r>
      <w:r>
        <w:rPr>
          <w:rFonts w:ascii="Times New Roman"/>
          <w:b w:val="false"/>
          <w:i w:val="false"/>
          <w:color w:val="000000"/>
          <w:sz w:val="28"/>
        </w:rPr>
        <w:t>
      20) Оңтүстік Қазақстан облысы білім басқармасының "Дәуренбек Құрманбек атындағы № 20 колледж" мемлекеттік коммуналдық қазыналық кәсіпорны;</w:t>
      </w:r>
      <w:r>
        <w:br/>
      </w:r>
      <w:r>
        <w:rPr>
          <w:rFonts w:ascii="Times New Roman"/>
          <w:b w:val="false"/>
          <w:i w:val="false"/>
          <w:color w:val="000000"/>
          <w:sz w:val="28"/>
        </w:rPr>
        <w:t>
      21) Оңтүстік Қазақстан облысы білім басқармасының "№ 21 колледж" мемлекеттік коммуналдық қазыналық кәсіпорны;</w:t>
      </w:r>
      <w:r>
        <w:br/>
      </w:r>
      <w:r>
        <w:rPr>
          <w:rFonts w:ascii="Times New Roman"/>
          <w:b w:val="false"/>
          <w:i w:val="false"/>
          <w:color w:val="000000"/>
          <w:sz w:val="28"/>
        </w:rPr>
        <w:t>
      22) Оңтүстік Қазақстан облысы білім басқармасының "№ 23 колледж" мемлекеттік коммуналдық қазыналық кәсіпорны;</w:t>
      </w:r>
      <w:r>
        <w:br/>
      </w:r>
      <w:r>
        <w:rPr>
          <w:rFonts w:ascii="Times New Roman"/>
          <w:b w:val="false"/>
          <w:i w:val="false"/>
          <w:color w:val="000000"/>
          <w:sz w:val="28"/>
        </w:rPr>
        <w:t>
      23) Оңтүстік Қазақстан облысы білім басқармасының "№ 24 колледж" мемлекеттік коммуналдық қазыналық кәсіпорны;</w:t>
      </w:r>
      <w:r>
        <w:br/>
      </w:r>
      <w:r>
        <w:rPr>
          <w:rFonts w:ascii="Times New Roman"/>
          <w:b w:val="false"/>
          <w:i w:val="false"/>
          <w:color w:val="000000"/>
          <w:sz w:val="28"/>
        </w:rPr>
        <w:t>
      24) Оңтүстік Қазақстан облысы білім басқармасының "№ 25 Д.Қонаев атындағы колледж" мемлекеттік коммуналдық қазыналық кәсіпорны;</w:t>
      </w:r>
      <w:r>
        <w:br/>
      </w:r>
      <w:r>
        <w:rPr>
          <w:rFonts w:ascii="Times New Roman"/>
          <w:b w:val="false"/>
          <w:i w:val="false"/>
          <w:color w:val="000000"/>
          <w:sz w:val="28"/>
        </w:rPr>
        <w:t>
      25) Оңтүстік Қазақстан облысы білім басқармасының "Экологиялық орталық" мемлекеттік коммуналдық қазыналық кәсіпорны;</w:t>
      </w:r>
      <w:r>
        <w:br/>
      </w:r>
      <w:r>
        <w:rPr>
          <w:rFonts w:ascii="Times New Roman"/>
          <w:b w:val="false"/>
          <w:i w:val="false"/>
          <w:color w:val="000000"/>
          <w:sz w:val="28"/>
        </w:rPr>
        <w:t>
      26) Оңтүстік Қазақстан облысы білім басқармасының "Балалар мен жеткіншектерге арналған аймақтық оқу-практикалық орталығы" мемлекеттік коммуналдық қазыналық кәсіпорны;</w:t>
      </w:r>
      <w:r>
        <w:br/>
      </w:r>
      <w:r>
        <w:rPr>
          <w:rFonts w:ascii="Times New Roman"/>
          <w:b w:val="false"/>
          <w:i w:val="false"/>
          <w:color w:val="000000"/>
          <w:sz w:val="28"/>
        </w:rPr>
        <w:t>
      27) Оңтүстік Қазақстан облысы білім басқармасының "Дарынды балаларға арналған облыстық "Тау самалы" облыстық оқу-сауықтыру орталығы" мемлекеттік коммуналдық қазыналық кәсіпорны;</w:t>
      </w:r>
      <w:r>
        <w:br/>
      </w:r>
      <w:r>
        <w:rPr>
          <w:rFonts w:ascii="Times New Roman"/>
          <w:b w:val="false"/>
          <w:i w:val="false"/>
          <w:color w:val="000000"/>
          <w:sz w:val="28"/>
        </w:rPr>
        <w:t>
      28) Оңтүстік Қазақстан облысы білім басқармасының "Облыстық мектеп олимпиадаларын өткізу орталығы" мемлекеттік коммуналдық қазыналық кәсіпорны;</w:t>
      </w:r>
      <w:r>
        <w:br/>
      </w:r>
      <w:r>
        <w:rPr>
          <w:rFonts w:ascii="Times New Roman"/>
          <w:b w:val="false"/>
          <w:i w:val="false"/>
          <w:color w:val="000000"/>
          <w:sz w:val="28"/>
        </w:rPr>
        <w:t>
      29) Оңтүстік Қазақстан облысы білім басқармасының "Облыстық жас туристер стансасы" мемлекеттік коммуналдық қазыналық кәсіпорны;</w:t>
      </w:r>
      <w:r>
        <w:br/>
      </w:r>
      <w:r>
        <w:rPr>
          <w:rFonts w:ascii="Times New Roman"/>
          <w:b w:val="false"/>
          <w:i w:val="false"/>
          <w:color w:val="000000"/>
          <w:sz w:val="28"/>
        </w:rPr>
        <w:t>
      30) Оңтүстік Қазақстан облысы білім басқармасының "Ә.Қастеев атындағы Оңтүстік Қазақстан өнер және дизайн колледжі" мемлекеттік коммуналдық қазыналық кәсіпорны;</w:t>
      </w:r>
      <w:r>
        <w:br/>
      </w:r>
      <w:r>
        <w:rPr>
          <w:rFonts w:ascii="Times New Roman"/>
          <w:b w:val="false"/>
          <w:i w:val="false"/>
          <w:color w:val="000000"/>
          <w:sz w:val="28"/>
        </w:rPr>
        <w:t>
      31) Оңтүстік Қазақстан облысы білім басқармасының "Түркістан гуманитарлық-техникалық колледжі" мемлекеттік коммуналдық қазыналық кәсіпорны;</w:t>
      </w:r>
      <w:r>
        <w:br/>
      </w:r>
      <w:r>
        <w:rPr>
          <w:rFonts w:ascii="Times New Roman"/>
          <w:b w:val="false"/>
          <w:i w:val="false"/>
          <w:color w:val="000000"/>
          <w:sz w:val="28"/>
        </w:rPr>
        <w:t>
      32) Оңтүстік Қазақстан облысы білім басқармасының "Шымкент аграрлық колледжі" мемлекеттік коммуналдық қазыналық кәсіпорны;</w:t>
      </w:r>
      <w:r>
        <w:br/>
      </w:r>
      <w:r>
        <w:rPr>
          <w:rFonts w:ascii="Times New Roman"/>
          <w:b w:val="false"/>
          <w:i w:val="false"/>
          <w:color w:val="000000"/>
          <w:sz w:val="28"/>
        </w:rPr>
        <w:t>
      33) Оңтүстік Қазақстан облысы білім басқармасының "Қапланбек гуманитарлық-агроэкономикалық колледжі" мемлекеттік коммуналдық қазыналық кәсіпорны;</w:t>
      </w:r>
      <w:r>
        <w:br/>
      </w:r>
      <w:r>
        <w:rPr>
          <w:rFonts w:ascii="Times New Roman"/>
          <w:b w:val="false"/>
          <w:i w:val="false"/>
          <w:color w:val="000000"/>
          <w:sz w:val="28"/>
        </w:rPr>
        <w:t>
      34) Оңтүстік Қазақстан облысы білім басқармасының "Жаңа технологиялар колледжі" мемлекеттік коммуналдық қазыналық кәсіпорыны;</w:t>
      </w:r>
      <w:r>
        <w:br/>
      </w:r>
      <w:r>
        <w:rPr>
          <w:rFonts w:ascii="Times New Roman"/>
          <w:b w:val="false"/>
          <w:i w:val="false"/>
          <w:color w:val="000000"/>
          <w:sz w:val="28"/>
        </w:rPr>
        <w:t>
      35) Оңтүстік Қазақстан облысы білім басқармасының "Шымкент көлік, коммуникация және жаңа технологиялар колледжі" мемлекеттік коммуналдық қазыналық кәсіпорны;</w:t>
      </w:r>
      <w:r>
        <w:br/>
      </w:r>
      <w:r>
        <w:rPr>
          <w:rFonts w:ascii="Times New Roman"/>
          <w:b w:val="false"/>
          <w:i w:val="false"/>
          <w:color w:val="000000"/>
          <w:sz w:val="28"/>
        </w:rPr>
        <w:t>
      36) Оңтүстік Қазақстан облысы білім басқармасының "Ғани Мұратбаев атындағы Жетісай гуманитарлық колледжі" мемлекеттік коммуналдық қазыналық кәсіпорыны;</w:t>
      </w:r>
      <w:r>
        <w:br/>
      </w:r>
      <w:r>
        <w:rPr>
          <w:rFonts w:ascii="Times New Roman"/>
          <w:b w:val="false"/>
          <w:i w:val="false"/>
          <w:color w:val="000000"/>
          <w:sz w:val="28"/>
        </w:rPr>
        <w:t>
      37) Оңтүстік Қазақстан облысы білім басқармасының "Оңтүстік Қазақстан политехникалық колледжі" мемлекеттік коммуналдық қазыналық кәсіпорыны;</w:t>
      </w:r>
      <w:r>
        <w:br/>
      </w:r>
      <w:r>
        <w:rPr>
          <w:rFonts w:ascii="Times New Roman"/>
          <w:b w:val="false"/>
          <w:i w:val="false"/>
          <w:color w:val="000000"/>
          <w:sz w:val="28"/>
        </w:rPr>
        <w:t>
      38) Оңтүстік Қазақстан облысы білім басқармасының "Түлкібас агробизнес және саяхат колледжі" мемлекеттік коммуналдық қазыналық кәсіпорны;</w:t>
      </w:r>
      <w:r>
        <w:br/>
      </w:r>
      <w:r>
        <w:rPr>
          <w:rFonts w:ascii="Times New Roman"/>
          <w:b w:val="false"/>
          <w:i w:val="false"/>
          <w:color w:val="000000"/>
          <w:sz w:val="28"/>
        </w:rPr>
        <w:t>
      39) Оңтүстік Қазақстан облысы білім басқармасының "Мақтарал гуманитарлық-экономикалық және агробизнес колледжі" мемлекеттік коммуналдық қазыналық кәсіпорыны;</w:t>
      </w:r>
      <w:r>
        <w:br/>
      </w:r>
      <w:r>
        <w:rPr>
          <w:rFonts w:ascii="Times New Roman"/>
          <w:b w:val="false"/>
          <w:i w:val="false"/>
          <w:color w:val="000000"/>
          <w:sz w:val="28"/>
        </w:rPr>
        <w:t>
      40) Оңтүстік Қазақстан облысы білім басқармасының "Кентау көпсалалы колледжі" мемлекеттік коммуналдық қазыналық кәсіпорны;</w:t>
      </w:r>
      <w:r>
        <w:br/>
      </w:r>
      <w:r>
        <w:rPr>
          <w:rFonts w:ascii="Times New Roman"/>
          <w:b w:val="false"/>
          <w:i w:val="false"/>
          <w:color w:val="000000"/>
          <w:sz w:val="28"/>
        </w:rPr>
        <w:t>
      41) Оңтүстік Қазақстан облысы білім басқармасының "Оңтүстік Қазақстан саз колледжі"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