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c2f55" w14:textId="b1c2f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 облысы әкімдігінің 2014 жылғы 25 шілдедегі № 254 "Аудандар және қалалар бойынша cубсидиялар көлемдерін белгілеу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әкімдігінің 2014 жылғы 10 желтоқсандағы № 392 қаулысы. Оңтүстік Қазақстан облысының Әділет департаментінде 2014 жылғы 19 желтоқсанда № 2923 болып тіркелді. Күші жойылды - Оңтүстік Қазақстан облыстық әкімдігінің 2015 жылғы 12 маусымдағы № 170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Оңтүстік Қазақстан облыстық әкімдігінің 12.06.2015 № 170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"Тыңайтқыштардың құнын (органикалық тыңайтқыштарды қоспағанда) субсидиялау қағидаларын бекіту туралы" Қазақстан Республикасы Үкіметінің 2014 жылғы 29 мамырдағы № 574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Оңтүстік Қазақстан облысы әкімдігінің 2014 жылғы 25 шілдедегі № 254 "Аудандар және қалалар бойынша cубсидиялар көлемдерін белгілеу туралы" (Нормативтік құқықтық актілерді мемлекеттік тіркеу тізілімінде 2764-нөмірімен тіркелген, 2014 жылы 21 тамызда "Оңтүстік Қазақстан"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"Оңтүстік Қазақстан облысының ауыл шаруашылығы басқармасы"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осы қаулыны Оңтүстік Қазақстан облысының аумағында таратылатын мерзімді баспа басылымдарында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осы қаулыны Оңтүстік Қазақстан облысы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облыс әкімінің орынбасары С.Қ. Тұяқбаевқа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Б.Жылқышиев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Қ.Айтаханов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С.Қаныбеков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С.Тұяқбаев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Р.Исаева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желтоқсан № 392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Оңтүстік Қазақстан облысы бойынша басым дақылдар өндіруді субсидиялау арқылы жанар-жағармай материалдары мен көктемгi егiс және егiн жинау жұмыстарын жүргiзуге қажеттi басқа да тауарлық-материалдық құндылықтардың құнын және ауылшаруашылық дақылдарын қорғалған топырақта өңдеп өсіру шығындарының құнын арзандатуға арналған субсидиялар көлемі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1257"/>
        <w:gridCol w:w="3900"/>
        <w:gridCol w:w="5560"/>
      </w:tblGrid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мен аудандардың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Межеленген егістік көлемі, мың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көлемі,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156 964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159 338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2 578 004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445 843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151 095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369 253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1 869 035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30 452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213 684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229 675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773 094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569 851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266 474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8 137 544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желтоқсан № 392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қосымша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Оңтүстік Қазақстан облысы бойынша тыңайтқыштар (органикалықтарды қоспағанда) құнын арзандатуға арналған cубсидиялар көлемі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9"/>
        <w:gridCol w:w="1293"/>
        <w:gridCol w:w="3329"/>
        <w:gridCol w:w="6049"/>
      </w:tblGrid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мен аудандардың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Тыңайтқыштар көлемі, мың тонна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көлемі,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63324,07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46096,66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167740,78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862157,94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221390,57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36830,16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92139,48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212170,65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65997,82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63478,27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163468,34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Түркістан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83394,88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1367,78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