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5cf32" w14:textId="6e5cf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Оңтүстік Қазақстан облысының Шымкент қаласы көшелеріне атау беру,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Бірлескен Оңтүстік Қазақстан облыстық әкімдігінің 2014 жылғы 18 желтоқсандағы № 399 қаулысы және Оңтүстік Қазақстан облыстық мәслихатының 2014 жылғы 11 желтоқсандағы № 34/267-V шешімі. Оңтүстік Қазақстан облысының Әділет департаментінде 2014 жылғы 31 желтоқсанда № 2942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Республикасының әкімшілік-аумақтық құрылысы туралы» Қазақстан Республикасының 1993 жылғы 8 желтоқсандағы Заңының </w:t>
      </w:r>
      <w:r>
        <w:rPr>
          <w:rFonts w:ascii="Times New Roman"/>
          <w:b w:val="false"/>
          <w:i w:val="false"/>
          <w:color w:val="000000"/>
          <w:sz w:val="28"/>
        </w:rPr>
        <w:t>11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4-1) тармақшасына сәйкес, Шымкент қаласы тұрғындарының пікірін ескере отырып, Республикалық ономастика комиссиясының қорытындылары негізінде, Оңтүстік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1.Оңтүстік Қазақстан облысы Шымкент қаласының көшелеріне атау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Абай ауданы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Солтүстік-Батыс шағын ауданындағы атауы жоқ көшеге Нығмет Төлендіұлы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Қызылжар шағын ауданындағы атауы жоқ көшесі Ақтансай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Солтүстік-Батыс шағын ауданындағы атауы жоқ көшесі Нұрлы таң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Қызылжар шағын ауданындағы атауы жоқ көшесі Арыстанды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Қызылжар шағын ауданындағы атауы жоқ көшесі Сұлусай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Қызылжар шағын ауданындағы атауы жоқ көшесі Арқалық көшесі болып аталсын;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Еңбекші ауданы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Ұлағат шағын ауданындағы атауы жоқ көшесі Қаражон көшесі болып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2.Оңтүстік Қазақстан облысы Шымкент қаласының көшелері: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Абай ауданы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Жаңаталап тұрғын алабындағы Мұхтар Әуезов көшесі Тасты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Игілік тұрғын алабындағы Тұрар Рысқұлов көшесі Арыснұра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Жаңаталап тұрғын алабындағы Әлия Молдағұлова көшесі Айбар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Тәуелсіздікке 20 жыл тұрғын алабындағы Бейімбет Майлин көшесі Күреңбел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Тәуелсіздікке 20 жыл тұрғын алабындағы Сәбит Мұқанов көшесі Балаөзен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Тәуелсіздікке 20 жыл тұрғын алабындағы Күләш Байсейітова көшесі Аққұз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Тәуелсіздікке 20 жыл тұрғын алабындағы Мұқан Төлебаев көшесі Құрақты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Жаңаталап тұрғын алабындағы Абай Құнанбаев көшесі Қарамыс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Игілік тұрғын алабындағы Теміржол көшесі Бабата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Қызылжар тұрғын алабындағы Жеңіс-2 көшесі Мыңтөбе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Игілік тұрғын алабындағы Жастар көшесі Айшуақ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Игілік тұрғын алабындағы Жамбыл Жабаев көшесі Қарғалы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Игілік тұрғын алабындағы Мұқағали Мақатаев көшесі Иіркөл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Игілік тұрғын алабындағы Қайрат Рысқұлбеков көшесі Шілік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Жаңаталап тұрғын алабындағы Әліби Мангельдин көшесі Үшжұрт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Тәуелсіздікке 20 жыл тұрғын алабындағы Қасым Аманжолов көшесі Ұзынбұлақ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Тәуелсіздікке 20 жыл тұрғын алабындағы Әбілхан Қастеев көшесі Келіншектау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Тәуелсіздікке 20 жыл тұрғын алабындағы Кемел Тоқаев көшесі Жылға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Тәуелсіздікке 20 жыл тұрғын алабындағы Әліби Жангелдин көшесі Лепсі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Тәуелсіздікке 20 жыл тұрғын алабындағы Нәзір Төреқұлов көшесі Нарқазан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Игілік тұрғын алабындағы Ғани Мұратбаев көшесі Шымбұлақ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Игілік тұрғын алабындағы Ақкөгершін көшесі Көкмардан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Игілік тұрғын алабындағы Достық көшесі Жәудір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Тәуелсіздікке 20 жыл тұрғын алабындағы Амангелді Иманов көшесі Айшырақ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Тәуелсіздікке 20 жыл тұрғын алабындағы Халел Досмұхамедов көшесі Мұзарт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Тәуелсіздікке 20 жыл тұрғын алабындағы Әл-Фараби көшесі Жайық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Тәуелсіздікке 20 жыл тұрғын алабындағы Отырар көшесі Үшқоңыр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Қатынкөпір шағын ауданындағы Дина Нүрпейісова көшесі Үржар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Қатынкөпір шағын ауданындағы Тұрар Рысқұлов көшесі Мырзашөл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Қатынкөпір шағын ауданындағы Әлия Молдағұлова көшесі Көкарал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Қатынкөпір шағын ауданындағы Бәйдібек көшесі Теміртау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Қатынкөпір шағынауданындағы Жүсіпбек Аймауытов көшесі Ақжелек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Ақжар тұрғын алабындағы Мұхтар Әуезов көшесі Елбегі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Ақжар тұрғын алабындағы Мәншүк Мәметова көшесі Ағынсай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Ақжар тұрғын алабындағы Бейбітшілік көшесі Ақсу-Жабағылы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Ақжар тұрғын алабындағы Жастар көшесі Жетіқара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Ақжар тұрғын алабындағы Достық көшесі Шаңдыкөл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Ақжар тұрғын алабындағы Желтоқсан көшесі Айыртау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Ақжар тұрғын алабындағы Шаттық көшесі Көкшеқұм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Ақжар тұрғын алабындағы Шымкент көшесі Үштау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Ақжар тұрғын алабындағы Бірлік көшесі Құттыкөл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Ақжар тұрғын алабындағы Ақниет көшесі Қарашаңырақ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Қазығұрт шағынауданындағы Әлия Молдағұлова көшесі Ермексу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Қазығұрт шағын ауданындағы Күләш Байсейітова көшесі Талдыкөл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Тұрлан шағын ауданындағы Қаныш Сәтбаев көшесі Іңкәрдария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Тұрлан шағын ауданындағы Әйтеке би көшесі Ақбозат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Қызылжар шағын ауданындағы Мұқағали Мақатаев көшесі Бершінтөбе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Қызылжар шағын ауданындағы Ілияс Жансүгіров көшесі Маралды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Қызылжар шағын ауданындағы Хамза көшесі Тоқбәйге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Қызылжар шағын ауданындағы Юлдаш Ахунбабаев көшесі Жиделібайсын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Тәуелсіздікке 20 жыл тұрғын алабындағы Ілияс Жансүгіров көшесі Жұмбақтас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Тәуелсіздікке 20 жыл тұрғын алабындағы Төлеген Айбергенов көшесі Керегетас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Тәуелсіздікке 20 жыл тұрғын алабындағы Ахмет Байтұрсынов көшесі Ақкемер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Тәуелсіздікке 20 жыл тұрғын алабындағы Ғабит Мүсірепов көшесі Нұрсая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Тәуелсіздікке 20 жыл тұрғын алабындағы Жүсіпбек Аймауытов көшесі Алтынқазық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Тәуелсіздікке 20 жыл тұрғын алабындағы Бауыржан Момышұлы көшесі Байқоңыр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Тәуелсіздікке 20 жыл тұрғын алабындағы Жұмабек Ташенов көшесі Алқамерген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Тәуелсіздікке 20 жыл тұрғын алабындағы Шоқан Уәлиханов көшесі Алтынемел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Тәуелсіздікке 20 жыл тұрғын алабындағы Талғат Бегельдинов көшесі Жайдарман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Жиделі шағын ауданындағы Мәншүк Мәметова көшесі Тарбағатай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Жиделі шағын ауданындағы Амангелді Иманов көшесі Таубалытас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Жиделі шағын ауданындағы Жамбыл Жабаев көшесі Шалқаркөл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Қатынкөпір шағын ауданындағы Шәмші Қалдаяқов көшесі Ақбақай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Қатынкөпір шағын ауданындағы Бейбітшілік көшесі Хантәңірі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Ақжар тұрғын алабындағы Әлия Молдағұлова көшесі Алтынкемер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Ақжар тұрғын алабындағы Амангелді Иманов көшесі Қорғалжын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Ақжар тұрғын алабындағы Абай Құнанбаев көшесі Ордалы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Ақжар тұрғын алабындағы Ақжар көшесі Сұлутөбе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Ақжар тұрғын алабындағы Бастау көшесі Саумалкөл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Тұрлан шағын ауданындағы Төлеби көшесі Шойтөбе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Тұрлан шағын ауданындағы Қазыбек би көшесі Түлкібас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Қызылжар шағын ауданындағы Күләш Байсеитова көшесі Жетісай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Қызылжар шағын ауданындағы Сәбит Мұқанов көшесі Шардара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Әл-Фараби ауданы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Қайтпас шағын ауданындағы Тұрар Рысқұлов көшесі Төрткүлтөбе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Қайтпас шағын ауданындағы Асанбай Асқаров көшесі Ақберен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Қайтпас шағын ауданындағы Шоқан Уәлиханов көшесі Қызылқайың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Қайтпас шағын ауданындағы Бауыржан Момышұлы көшесі Мұхаметқұл Исламқұлов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Қайтпас шағын ауданындағы Амангелді Иманов көшесі Қаһарман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Сәуле шағын ауданындағы Қазыбек би көшесі Тойтөбе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Сәуле шағын ауданындағы Дінмұхамед Қонаев көшесі Қостөбе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Сәуле шағын ауданындағы Тәуке хан көшесі Күмісті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Сәуле шағын ауданындағы Бәйдібек ата көшесі Нарқобыз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Сәуле шағын ауданындағы Жастар көшесі Белағаш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Сәуле шағын ауданындағы Майлы қожа көшесі Бөген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Сәуле шағын ауданындағы Қайрат Рысқұлбеков көшесі Қалдыкөл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Тассай тұрғын алабындағы Жамбыл Жабаев көшесі Қазансу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Тассай тұрғын алабындағы Төле би көшесі Ақсеңгір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Тассай тұрғын алабындағы Мұхтар Әуезов көшесі Атбасар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Тассай тұрғын алабындағы Абай Құнанбаев көшесі Шарын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Тассай тұрғын алабындағы Шәмші Қалдаяқов көшесі Жасқұс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Тассай тұрғын алабындағы Қарақозы Абдалиев көшесі Белкөл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Тассай тұрғын алабындағы Тұрар Рысқұлов көшесі Құсқоңыр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Достық шағын ауданындағы Достық көшесі Бөкейтау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Мәртөбе тұрғын алабындағы Достық көшесі Талбесік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Мәртөбе тұрғын алабындағы Ілияс Жансүгіров көшесі Кемеңгер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Мәртөбе тұрғын алабындағы Қабанбай батыр көшесі Қалғандария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Мәртөбе тұрғын алабындағы Көктем көшесі Ерейментау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Мәртөбе тұрғын алабындағы Абай Құнанбаев көшесі Қызбелтау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Мәртөбе тұрғын алабындағы Ахмет Байтұрсынов көшесі Арнасай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Мәртөбе тұрғын алабындағы Александр Пушкин көшесі Жекебұлақ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Таскен тұрғын алабындағы Мәншүк Мәметова көшесі Аққала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Таскен тұрғын алабындағы Желтоқсан көшесі Үшарал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Таскен тұрғын алабындағы 8 наурыз көшесі Киелітас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Таскен тұрғын алабындағы Абылай хан көшесі Ақселеу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Таскен тұрғын алабындағы Есіл көшесі Барыс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Тассай тұрғын алабындағы Әл-Фараби көшесі Баянтау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Тассай тұрғын алабындағы Әлия Молдағұлова көшесі Белжайлау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Тассай тұрғын алабындағы Ғани Мұратбаев көшесі Сандықтау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Таскен тұрғын алабындағы Әйтеке би көшесі Сайран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Таскен тұрғын алабындағы Көктем көшесі Мергентөбе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Таскен тұрғын алабындағы Ынтымақ көшесі Бұлақты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Қызылсай тұрғын алабындағы Бейбітшілік көшесі Амантау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Мәртөбе тұрғын алабындағы Атамекен көшесі Қызыларай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Мәртөбе тұрғын алабындағы Қаныш Сәтбаев көшесі Шаян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Мәртөбе тұрғын алабындағы Мектеп көшесі Ертіс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Мәртөбе тұрғын алабындағы Интернационал көшесі Жанартау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Еңбекші ауданы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Тассай шағын ауданындағы Қажымұқан Мұңайтпасов көшесі Мыңбұлақ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Тассай шағын ауданындағы Желтоқсан көшесі Құланды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Тассай шағын ауданындағы Тәуке хан көшесі Ақсүмбе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Бадам-2 тұрғын алабындағы Мейірім көшесі Марқатау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Бадам-2 тұрғын алабындағы Еркіндік көшесі Хантау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Бадам-2 тұрғын алабындағы Қажымұқан Мұңайтпасов көшесі Ботайтөбе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Бадам-2 тұрғын алабындағы Жұлдыз көшесі Қаражал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Шапырашты тұрғын алабындағы Жамбыл Жабаев көшесі Құндызды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Шапырашты тұрғын алабындағы Қарасай батыр көшесі Ақасық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Қарабастау тұрғын алабындағы Наурыз көшесі Айсүгір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Қарабастау тұрғын алабындағы Достық көшесі Өскемен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Қаратөбе тұрғын алабындағы Бірлік көшесі Мақпалкөл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Қаратөбе тұрғын алабындағы Болашақ көшесі Домбыралы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Қаратөбе тұрғын алабындағы Игілік көшесі Орынбор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Қаратөбе тұрғын алабындағы Алмалы көшесі Наркес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Өтеміс тұрғын алабындағы Арғымақ көшесі Екібастұз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Өтеміс тұрғын алабындағы Абай Құнанбаев көшесі Көкпарсай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Өтеміс тұрғын алабындағы Дінмұхамед Қонаев көшесі Аспара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Өтеміс тұрғын алабындағы Асанбай Асқаров көшесі Қайрақты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Өтеміс тұрғын алабындағы Жібек жолы көшесі Үкілісай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Оңтүстік шағын ауданындағы Боевая көшесі Шақпақ көшесі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Оңтүстік шағын ауданындағы Глеб Кржижановский көшесі Қамысты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Оңтүстік шағын ауданындағы Николай Островский көшесі Түрген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Оңтүстік шағын ауданындағы Тельман көшесі Талдықорған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Оңтүстік шағын ауданындағы Сәкен Сейфуллин көшесі Зеренді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Оңтүстік шағын ауданындағы Финская көшесі Көзжетпес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Оңтүстік шағын ауданындағы Надежда Крупская көшесі Қарқара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Жұлдыз тұрғын алабындағы Абрикосовая көшесі Аққарағай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Жұлдыз тұрғын алабындағы Қазығұрт көшесі Қоңыртөбе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Жұлдыз тұрғын алабындағы Вишневая көшесі Көкөзен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Жұлдыз тұрғын алабындағы Солнечная көшесі Көктал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Жұлдыз тұрғын алабындағы Мәншүк Мәметова көшесі Дегерес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Жұлдыз тұрғын алабындағы Дачная көшесі Көкжиде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Сайрам тұрғын алабындағы Мұхамед Мукуми көшесі Маңғыстау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Қызыл су тұрғын алабындағы Қызыл су көшесі Ақбөкен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Сайрам тұрғын алабындағы Фурхат көшесі Бозжорға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Сайрам тұрғын алабындағы Максим Горький көшесі Көксутөбе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Сайрам тұрғын алабындағы Сәкен Сейфуллин көшесі Иіржар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Сайрам тұрғын алабындағы Сайрам көшесі Ұлықтөбе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Елтай тұрғын алабындағы Қаратас көшесі Айсауыт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Елтай тұрғын алабындағы Нұрсәт көшесі Тұйғын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Жұлдыз тұрғын алабындағы Яблоневая көшесі Сарайшық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Олеко Дундич көшесі Үштөбе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Бадам-2 тұрғын алабындағы Жаңалық көшесі Боралдай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Бадам-1 тұрғын алабындағы Теміржол көшесі Бесшатыр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Қаратөбе тұрғын алабындағы Ақниет көшесі Жайсан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Қаратөбе тұрғын алабындағы Юрий Гагарин көшесі Ақтөбе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Өтеміс тұрғын алабындағы Жастар көшесі Жыңғылды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Өтеміс тұрғын алабындағы Төле би көшесі Құсмұрын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Маятас тұрғын алабындағы Қайрат Рысқұлбеков көшесі Жарлыкөл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Маятас тұрғын алабындағы Өркен көшесі Құмадыр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Сайрам тұрғын алабындағы Антон Макаренко көшесі Сүткент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Бадам-1 тұрғын алабындағы Ынтымақ-1 көшесі Байырқұм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Тоғыс тұрғын алабындағы Әлия Молдағұлова көшесі Алмалық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Тоғыс тұрғын алабындағы Дінмұхамед Қонаев көшесі Керуенсарай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Тоғыс тұрғын алабындағы Шаттық көшесі Шыңғыстау көшесі болып қайта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бірлескен қаулы мен шешім оның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 А.Мырзахметов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 мәслихат сессиясының төрағасы     А.Сопбеков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 мәслихат хатшысы                  Қ.Ержан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Б.Оспанов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Б.Жылқышиев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Е.Айтаханов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С.Қаныбеков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Е.Садыр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С.Тұяқбаев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А.Абдуллаев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Р.Исаева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