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0097" w14:textId="3ef0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облысында спорттық-бұқаралық, ойын-сауық, мәдени-бұқаралық іс-шаралар өткізілетін орындарда шыны ыдыстағы өнімдерді сату тәртібін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2014 жылғы 31 желтоқсандағы № 166 шешімі. Оңтүстік Қазақстан облысының Әділет департаментінде 2015 жылғы 4 ақпанда № 3005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Түркістан облысы әкiмiнiң 19.12.2023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29 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облысында спорттық-бұқаралық, ойын-сауық, мәдени-бұқаралық іс-шаралар өткізілетін орындарда шыны ыдыстағы өнімдерді сату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әкiмiнiң 19.12.2023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облысының кәсіпкерлік және индустриялды-инновациялық даму басқармасы"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Оңтүстік Қазақстан облысы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облыс әкімінің орынбасары С. Қ. Тұяқбаевқа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Б.Әшірбеков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Р.Жексембаева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С.Атыхаев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"31" желтоқсан №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шешімінің қосымшасы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облысында спорттық-бұқаралық, ойын-сауық, мәдени-бұқаралық іс-шаралар өткізілетін орындарда шыны ыдыстағы өнімдерді сату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тақырыбы жаңа редакцияда - Түркістан облысы әкiмiнiң 19.12.2023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облысында спорттық-бұқаралық, ойын-сауық, мәдени-бұқаралық іс-шаралар өткізілетін орындарда шыны ыдыстағы өнімдерді сату тәртібі (бұдан әрі –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)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әкiмiнiң 19.12.2023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Спорттық-бұқаралық, ойын-сауық, мәдени-бұқаралық iс-шаралар (бұдан әрі – бұқаралық iс-шаралар) өткізілетін кезде құқық бұзушылықтардың алдын алу мақсатында құрамында спирті бар, салқындатылған сусындар мен тауарларды шыны ыдыстарында сатылмауын болдырмау, сонымен қатар сынатын асханалық ыдыс-аяқтар мен құралдарды қолдануына жол берілмейді.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Бұқаралық iс-шаралар өткізілетін жерлерде сауда қызметін ұйымдастыруды тұтынушылардың құқықтарын қорғау саласындағы заңнаманың, санитарлық-эпидемиологиялық, экологиялық және өрт қауіпсіздігі талаптарын қатаң түрде жасау.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Бұқаралық iс-шаралар ұйымдастыруды өткізу барысында техникалық қауіпсіздікті сақтау бойынша жауапкершілік ұйымдастырушыға жүктеледі.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Бұқаралық iс-шаралар өткізілетін жерлерде сауда қызметін жүзеге асыратын сауда қызметінің субъектілері қамтамасыз етеді: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санитарлық-эпидемиологиялық, экологиялық және өрт қауіпсіздігі талаптарын сақтау;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сауда ұйымдастырылатын жерлерде қажетті заттардың және құрал-жабдықтардың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сауда орнынан қоқысты шығару.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Іс-шара өткізілетін жерде ұйымдастырушылар, жергілікті атқарушы органдар, ішкі істер органдары (келісім бойынша) және уәкілетті органдар өз құзыреті шегінде қоғамдық тәртіппен </w:t>
      </w:r>
      <w:r>
        <w:rPr>
          <w:rFonts w:ascii="Times New Roman"/>
          <w:b w:val="false"/>
          <w:i w:val="false"/>
          <w:color w:val="000000"/>
          <w:sz w:val="28"/>
        </w:rPr>
        <w:t>Тәртібінің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сақталуына шара көреді.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