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3c5f5" w14:textId="9d3c5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Шымкент қалалық мәслихатының 2013 жылғы 24 желтоқсандағы № 30/190-5с "2014-2016 жылдарға арналған Шымкент қаласының бюджеті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Шымкент қалалық мәслихатының 2014 жылғы 21 қаңтардағы № 31/204-5c шешімі. Оңтүстік Қазақстан облысының Әділет департаментінде 2014 жылғы 24 қаңтарда № 2503 болып тіркелді. Қолданылу мерзімінің аяқталуына байланысты күші жойылды - (Оңтүстік Қазақстан облысы Шымкент қалалық мәслихатының 2015 жылғы 13 қаңтардағы № 1-12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(Оңтүстік Қазақстан облысы Шымкент қалалық мәслихатының 13.01.2015 № 1-12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мәслихаттың 2014 жылғы 15 қаңтардағы № 23/192-V «Оңтүстік Қазақстан облыстық мәслихатының 2013 жылғы 10 желтоқсандағы № 21/172-V «2014-2016 жылдарға арналған облыстық бюджет туралы» шешіміне өзгерістер мен толықтырулар енгізу туралы» Нормативтік құқықтық актілерді мемлекеттік тіркеу тізілімінде № 2499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Шымкент қалалық мәслихат</w:t>
      </w:r>
      <w:r>
        <w:rPr>
          <w:rFonts w:ascii="Times New Roman"/>
          <w:b/>
          <w:i w:val="false"/>
          <w:color w:val="000000"/>
          <w:sz w:val="28"/>
        </w:rPr>
        <w:t xml:space="preserve"> 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Шымкент қалалық мәслихатының 2013 жылғы 24 желтоқсандағы № 30/190-5с «2014-2016 жылдарға арналған Шымкент қаласының бюджеті туралы» (Нормативтік құқықтық актілерді мемлекеттік тіркеу тізілімінде № 2476 тіркелген, 2014 жылғы 10 қаңтардағы «Шымкент келбеті»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«2014-2016 жылдарға арналған Шымкент қаласының бюджеті тиісінше 1, 2 және 3 қосымшаларға сәйкес, оның ішінде 2014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73 007 109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34 897 503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80 628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1 350 137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36 678 841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73 007 109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2-1 тармақпен келесідей мазмұнда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«2-1. 2014 жылға арналған қала бюджетінде республикалық бюджеттен ағымдағы нысаналы трансферттері келесідей мақсаттарға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мемлекеттік білім беру тапсырыстарын іске асыруға – 3 860 393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орта және жалпы орта білім беретін мемлекеттік мекемелердегі физика, химия, биология кабинеттерін оқу жабдығымен жарақтандыруға – 61 455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 деңгейлі жүйе бойынша біліктілігін арттырудан өткен мұғалімдерге еңбекақыны көтеруге – 107 880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«Инватакси» қызметін дамытуға мемлекеттік әлеуметтік тапсырысты орналастыру – 4 800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арнаулы әлеуметтік қызметтер стандарттарын енгізуге – 20 141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3-1 тармақпен келесідей мазмұнда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«3-1. 2014 жылға арналған қала бюджетінде республикалық бюджеттен нысаналы даму трансферттері келесідей мақсаттарға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беру объектілерін салу және реконструкциялауға – 2 253 390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коммуналдық тұрғын үй қорының тұрғын үйін жобалау, салу және (немесе) сатып алуға – 1 197 661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инженерлік коммуникациялық инфрақұрылымды жобалау, дамыту, жайластыру және (немесе) сатып алуға – 751 500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сумен жабдықтау және су бұру жүйелерін дамытуға – 786 849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3-2 тармақпен келесідей мазмұнда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«3-2. 2014 жылға арналған қала бюджетінде республикалық бюджеттен мемлекеттік коммуналдық тұрғын үй қорының тұрғын үйін жобалау, салу және (немесе) сатып алуға 1 000 000 мың теңге кредиттер қарастырылғаны ескерілсін.».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2014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сессиясының төрағасы      Д.Усенов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хатшысы                   Н.Бекназаров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Шымкент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21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31/204-5с 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30/190-5с 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Шымкент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6"/>
        <w:gridCol w:w="587"/>
        <w:gridCol w:w="784"/>
        <w:gridCol w:w="7781"/>
        <w:gridCol w:w="2282"/>
      </w:tblGrid>
      <w:tr>
        <w:trPr>
          <w:trHeight w:val="43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73 007 109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34 897 503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11 963 138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11 963 138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8 701 386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8 701 386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4 504 926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2 534 778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692 374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1 276 713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1 061</w:t>
            </w:r>
          </w:p>
        </w:tc>
      </w:tr>
      <w:tr>
        <w:trPr>
          <w:trHeight w:val="5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9 326 541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8 558 186</w:t>
            </w:r>
          </w:p>
        </w:tc>
      </w:tr>
      <w:tr>
        <w:trPr>
          <w:trHeight w:val="72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163 813</w:t>
            </w:r>
          </w:p>
        </w:tc>
      </w:tr>
      <w:tr>
        <w:trPr>
          <w:trHeight w:val="72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508 624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95 918</w:t>
            </w:r>
          </w:p>
        </w:tc>
      </w:tr>
      <w:tr>
        <w:trPr>
          <w:trHeight w:val="12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401 512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401 512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80 628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69 971</w:t>
            </w:r>
          </w:p>
        </w:tc>
      </w:tr>
      <w:tr>
        <w:trPr>
          <w:trHeight w:val="72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</w:t>
            </w:r>
          </w:p>
        </w:tc>
      </w:tr>
      <w:tr>
        <w:trPr>
          <w:trHeight w:val="72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меншігіндегі, заңды тұлғалардағы қатысу үлесіне кірістер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9 196</w:t>
            </w:r>
          </w:p>
        </w:tc>
      </w:tr>
      <w:tr>
        <w:trPr>
          <w:trHeight w:val="72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59 853</w:t>
            </w:r>
          </w:p>
        </w:tc>
      </w:tr>
      <w:tr>
        <w:trPr>
          <w:trHeight w:val="102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</w:tr>
      <w:tr>
        <w:trPr>
          <w:trHeight w:val="78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10 596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10 596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1 350 137</w:t>
            </w:r>
          </w:p>
        </w:tc>
      </w:tr>
      <w:tr>
        <w:trPr>
          <w:trHeight w:val="72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1 012 320</w:t>
            </w:r>
          </w:p>
        </w:tc>
      </w:tr>
      <w:tr>
        <w:trPr>
          <w:trHeight w:val="72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1 012 320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337 817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282 355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55 462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36 678 841</w:t>
            </w:r>
          </w:p>
        </w:tc>
      </w:tr>
      <w:tr>
        <w:trPr>
          <w:trHeight w:val="72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36 678 841</w:t>
            </w:r>
          </w:p>
        </w:tc>
      </w:tr>
      <w:tr>
        <w:trPr>
          <w:trHeight w:val="3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36 678 841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6"/>
        <w:gridCol w:w="666"/>
        <w:gridCol w:w="682"/>
        <w:gridCol w:w="720"/>
        <w:gridCol w:w="6885"/>
        <w:gridCol w:w="2431"/>
      </w:tblGrid>
      <w:tr>
        <w:trPr>
          <w:trHeight w:val="3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19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</w:tr>
      <w:tr>
        <w:trPr>
          <w:trHeight w:val="3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әкімшісі </w:t>
            </w:r>
          </w:p>
        </w:tc>
      </w:tr>
      <w:tr>
        <w:trPr>
          <w:trHeight w:val="3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73 007 109</w:t>
            </w:r>
          </w:p>
        </w:tc>
      </w:tr>
      <w:tr>
        <w:trPr>
          <w:trHeight w:val="3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567 501</w:t>
            </w:r>
          </w:p>
        </w:tc>
      </w:tr>
      <w:tr>
        <w:trPr>
          <w:trHeight w:val="108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463 722</w:t>
            </w:r>
          </w:p>
        </w:tc>
      </w:tr>
      <w:tr>
        <w:trPr>
          <w:trHeight w:val="7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16 894</w:t>
            </w:r>
          </w:p>
        </w:tc>
      </w:tr>
      <w:tr>
        <w:trPr>
          <w:trHeight w:val="82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14 992</w:t>
            </w:r>
          </w:p>
        </w:tc>
      </w:tr>
      <w:tr>
        <w:trPr>
          <w:trHeight w:val="3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1 902</w:t>
            </w:r>
          </w:p>
        </w:tc>
      </w:tr>
      <w:tr>
        <w:trPr>
          <w:trHeight w:val="7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136 374</w:t>
            </w:r>
          </w:p>
        </w:tc>
      </w:tr>
      <w:tr>
        <w:trPr>
          <w:trHeight w:val="7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110 309</w:t>
            </w:r>
          </w:p>
        </w:tc>
      </w:tr>
      <w:tr>
        <w:trPr>
          <w:trHeight w:val="3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26 065</w:t>
            </w:r>
          </w:p>
        </w:tc>
      </w:tr>
      <w:tr>
        <w:trPr>
          <w:trHeight w:val="7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310 454</w:t>
            </w:r>
          </w:p>
        </w:tc>
      </w:tr>
      <w:tr>
        <w:trPr>
          <w:trHeight w:val="108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309 494</w:t>
            </w:r>
          </w:p>
        </w:tc>
      </w:tr>
      <w:tr>
        <w:trPr>
          <w:trHeight w:val="3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  <w:tr>
        <w:trPr>
          <w:trHeight w:val="3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</w:tr>
      <w:tr>
        <w:trPr>
          <w:trHeight w:val="7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</w:tr>
      <w:tr>
        <w:trPr>
          <w:trHeight w:val="7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7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92 779</w:t>
            </w:r>
          </w:p>
        </w:tc>
      </w:tr>
      <w:tr>
        <w:trPr>
          <w:trHeight w:val="87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92 779</w:t>
            </w:r>
          </w:p>
        </w:tc>
      </w:tr>
      <w:tr>
        <w:trPr>
          <w:trHeight w:val="45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83 342</w:t>
            </w:r>
          </w:p>
        </w:tc>
      </w:tr>
      <w:tr>
        <w:trPr>
          <w:trHeight w:val="3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9 437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194 349</w:t>
            </w:r>
          </w:p>
        </w:tc>
      </w:tr>
      <w:tr>
        <w:trPr>
          <w:trHeight w:val="3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35 854</w:t>
            </w:r>
          </w:p>
        </w:tc>
      </w:tr>
      <w:tr>
        <w:trPr>
          <w:trHeight w:val="7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35 854</w:t>
            </w:r>
          </w:p>
        </w:tc>
      </w:tr>
      <w:tr>
        <w:trPr>
          <w:trHeight w:val="7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35 854</w:t>
            </w:r>
          </w:p>
        </w:tc>
      </w:tr>
      <w:tr>
        <w:trPr>
          <w:trHeight w:val="7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158 495</w:t>
            </w:r>
          </w:p>
        </w:tc>
      </w:tr>
      <w:tr>
        <w:trPr>
          <w:trHeight w:val="7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158 495</w:t>
            </w:r>
          </w:p>
        </w:tc>
      </w:tr>
      <w:tr>
        <w:trPr>
          <w:trHeight w:val="9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157 295</w:t>
            </w:r>
          </w:p>
        </w:tc>
      </w:tr>
      <w:tr>
        <w:trPr>
          <w:trHeight w:val="49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7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419 104</w:t>
            </w:r>
          </w:p>
        </w:tc>
      </w:tr>
      <w:tr>
        <w:trPr>
          <w:trHeight w:val="3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Қылмыстық-атқару жүйесі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22 231</w:t>
            </w:r>
          </w:p>
        </w:tc>
      </w:tr>
      <w:tr>
        <w:trPr>
          <w:trHeight w:val="82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22 231</w:t>
            </w:r>
          </w:p>
        </w:tc>
      </w:tr>
      <w:tr>
        <w:trPr>
          <w:trHeight w:val="8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Қылмыстық жазасын өтеген адамдарды әлеуметтік бейімдеу мен оңалтуды ұйымдастыру және жүзеге асыру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22 231</w:t>
            </w:r>
          </w:p>
        </w:tc>
      </w:tr>
      <w:tr>
        <w:trPr>
          <w:trHeight w:val="7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396 873</w:t>
            </w:r>
          </w:p>
        </w:tc>
      </w:tr>
      <w:tr>
        <w:trPr>
          <w:trHeight w:val="76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396 873</w:t>
            </w:r>
          </w:p>
        </w:tc>
      </w:tr>
      <w:tr>
        <w:trPr>
          <w:trHeight w:val="7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396 873</w:t>
            </w:r>
          </w:p>
        </w:tc>
      </w:tr>
      <w:tr>
        <w:trPr>
          <w:trHeight w:val="3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34 271 569</w:t>
            </w:r>
          </w:p>
        </w:tc>
      </w:tr>
      <w:tr>
        <w:trPr>
          <w:trHeight w:val="3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6 590 101</w:t>
            </w:r>
          </w:p>
        </w:tc>
      </w:tr>
      <w:tr>
        <w:trPr>
          <w:trHeight w:val="7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6 590 101</w:t>
            </w:r>
          </w:p>
        </w:tc>
      </w:tr>
      <w:tr>
        <w:trPr>
          <w:trHeight w:val="7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480 547</w:t>
            </w:r>
          </w:p>
        </w:tc>
      </w:tr>
      <w:tr>
        <w:trPr>
          <w:trHeight w:val="7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6 109 554</w:t>
            </w:r>
          </w:p>
        </w:tc>
      </w:tr>
      <w:tr>
        <w:trPr>
          <w:trHeight w:val="7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17 089 905</w:t>
            </w:r>
          </w:p>
        </w:tc>
      </w:tr>
      <w:tr>
        <w:trPr>
          <w:trHeight w:val="7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17 089 905</w:t>
            </w:r>
          </w:p>
        </w:tc>
      </w:tr>
      <w:tr>
        <w:trPr>
          <w:trHeight w:val="3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16 448 803</w:t>
            </w:r>
          </w:p>
        </w:tc>
      </w:tr>
      <w:tr>
        <w:trPr>
          <w:trHeight w:val="3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641 102</w:t>
            </w:r>
          </w:p>
        </w:tc>
      </w:tr>
      <w:tr>
        <w:trPr>
          <w:trHeight w:val="7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39 648</w:t>
            </w:r>
          </w:p>
        </w:tc>
      </w:tr>
      <w:tr>
        <w:trPr>
          <w:trHeight w:val="7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39 648</w:t>
            </w:r>
          </w:p>
        </w:tc>
      </w:tr>
      <w:tr>
        <w:trPr>
          <w:trHeight w:val="3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39 648</w:t>
            </w:r>
          </w:p>
        </w:tc>
      </w:tr>
      <w:tr>
        <w:trPr>
          <w:trHeight w:val="3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10 551 915</w:t>
            </w:r>
          </w:p>
        </w:tc>
      </w:tr>
      <w:tr>
        <w:trPr>
          <w:trHeight w:val="7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2 677 377</w:t>
            </w:r>
          </w:p>
        </w:tc>
      </w:tr>
      <w:tr>
        <w:trPr>
          <w:trHeight w:val="78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37 841</w:t>
            </w:r>
          </w:p>
        </w:tc>
      </w:tr>
      <w:tr>
        <w:trPr>
          <w:trHeight w:val="14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525 692</w:t>
            </w:r>
          </w:p>
        </w:tc>
      </w:tr>
      <w:tr>
        <w:trPr>
          <w:trHeight w:val="3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170 015</w:t>
            </w:r>
          </w:p>
        </w:tc>
      </w:tr>
      <w:tr>
        <w:trPr>
          <w:trHeight w:val="81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1 943 829</w:t>
            </w:r>
          </w:p>
        </w:tc>
      </w:tr>
      <w:tr>
        <w:trPr>
          <w:trHeight w:val="7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7 874 538</w:t>
            </w:r>
          </w:p>
        </w:tc>
      </w:tr>
      <w:tr>
        <w:trPr>
          <w:trHeight w:val="7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7 874 538</w:t>
            </w:r>
          </w:p>
        </w:tc>
      </w:tr>
      <w:tr>
        <w:trPr>
          <w:trHeight w:val="7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1 237 814</w:t>
            </w:r>
          </w:p>
        </w:tc>
      </w:tr>
      <w:tr>
        <w:trPr>
          <w:trHeight w:val="3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1 140 694</w:t>
            </w:r>
          </w:p>
        </w:tc>
      </w:tr>
      <w:tr>
        <w:trPr>
          <w:trHeight w:val="70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1 079 761</w:t>
            </w:r>
          </w:p>
        </w:tc>
      </w:tr>
      <w:tr>
        <w:trPr>
          <w:trHeight w:val="3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100 009</w:t>
            </w:r>
          </w:p>
        </w:tc>
      </w:tr>
      <w:tr>
        <w:trPr>
          <w:trHeight w:val="3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47 227</w:t>
            </w:r>
          </w:p>
        </w:tc>
      </w:tr>
      <w:tr>
        <w:trPr>
          <w:trHeight w:val="3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43 653</w:t>
            </w:r>
          </w:p>
        </w:tc>
      </w:tr>
      <w:tr>
        <w:trPr>
          <w:trHeight w:val="108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141 496</w:t>
            </w:r>
          </w:p>
        </w:tc>
      </w:tr>
      <w:tr>
        <w:trPr>
          <w:trHeight w:val="7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5 908</w:t>
            </w:r>
          </w:p>
        </w:tc>
      </w:tr>
      <w:tr>
        <w:trPr>
          <w:trHeight w:val="7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106 429</w:t>
            </w:r>
          </w:p>
        </w:tc>
      </w:tr>
      <w:tr>
        <w:trPr>
          <w:trHeight w:val="7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71 546</w:t>
            </w:r>
          </w:p>
        </w:tc>
      </w:tr>
      <w:tr>
        <w:trPr>
          <w:trHeight w:val="7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390 330</w:t>
            </w:r>
          </w:p>
        </w:tc>
      </w:tr>
      <w:tr>
        <w:trPr>
          <w:trHeight w:val="18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173 163</w:t>
            </w:r>
          </w:p>
        </w:tc>
      </w:tr>
      <w:tr>
        <w:trPr>
          <w:trHeight w:val="7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60 933</w:t>
            </w:r>
          </w:p>
        </w:tc>
      </w:tr>
      <w:tr>
        <w:trPr>
          <w:trHeight w:val="18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60 933</w:t>
            </w:r>
          </w:p>
        </w:tc>
      </w:tr>
      <w:tr>
        <w:trPr>
          <w:trHeight w:val="82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97 120</w:t>
            </w:r>
          </w:p>
        </w:tc>
      </w:tr>
      <w:tr>
        <w:trPr>
          <w:trHeight w:val="73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97 120</w:t>
            </w:r>
          </w:p>
        </w:tc>
      </w:tr>
      <w:tr>
        <w:trPr>
          <w:trHeight w:val="112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80 882</w:t>
            </w:r>
          </w:p>
        </w:tc>
      </w:tr>
      <w:tr>
        <w:trPr>
          <w:trHeight w:val="108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3 298</w:t>
            </w:r>
          </w:p>
        </w:tc>
      </w:tr>
      <w:tr>
        <w:trPr>
          <w:trHeight w:val="58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3 880</w:t>
            </w:r>
          </w:p>
        </w:tc>
      </w:tr>
      <w:tr>
        <w:trPr>
          <w:trHeight w:val="108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саласын жақсарту жөніндегі іс-шаралар жоспарын іске асыру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</w:t>
            </w:r>
          </w:p>
        </w:tc>
      </w:tr>
      <w:tr>
        <w:trPr>
          <w:trHeight w:val="76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4 260</w:t>
            </w:r>
          </w:p>
        </w:tc>
      </w:tr>
      <w:tr>
        <w:trPr>
          <w:trHeight w:val="3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27 964 681</w:t>
            </w:r>
          </w:p>
        </w:tc>
      </w:tr>
      <w:tr>
        <w:trPr>
          <w:trHeight w:val="3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16 679 205</w:t>
            </w:r>
          </w:p>
        </w:tc>
      </w:tr>
      <w:tr>
        <w:trPr>
          <w:trHeight w:val="7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15 537 696</w:t>
            </w:r>
          </w:p>
        </w:tc>
      </w:tr>
      <w:tr>
        <w:trPr>
          <w:trHeight w:val="108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үйін жобалау, салу және (немесе) сатып алу 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12 263 861</w:t>
            </w:r>
          </w:p>
        </w:tc>
      </w:tr>
      <w:tr>
        <w:trPr>
          <w:trHeight w:val="76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дамыту, жайластыру және (немесе) сатып алу 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3 273 835</w:t>
            </w:r>
          </w:p>
        </w:tc>
      </w:tr>
      <w:tr>
        <w:trPr>
          <w:trHeight w:val="7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33 116</w:t>
            </w:r>
          </w:p>
        </w:tc>
      </w:tr>
      <w:tr>
        <w:trPr>
          <w:trHeight w:val="87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33 116</w:t>
            </w:r>
          </w:p>
        </w:tc>
      </w:tr>
      <w:tr>
        <w:trPr>
          <w:trHeight w:val="7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1 108 393</w:t>
            </w:r>
          </w:p>
        </w:tc>
      </w:tr>
      <w:tr>
        <w:trPr>
          <w:trHeight w:val="108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73 979</w:t>
            </w:r>
          </w:p>
        </w:tc>
      </w:tr>
      <w:tr>
        <w:trPr>
          <w:trHeight w:val="14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950 302</w:t>
            </w:r>
          </w:p>
        </w:tc>
      </w:tr>
      <w:tr>
        <w:trPr>
          <w:trHeight w:val="7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 ұйымдастыру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64 112</w:t>
            </w:r>
          </w:p>
        </w:tc>
      </w:tr>
      <w:tr>
        <w:trPr>
          <w:trHeight w:val="82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4 906 086</w:t>
            </w:r>
          </w:p>
        </w:tc>
      </w:tr>
      <w:tr>
        <w:trPr>
          <w:trHeight w:val="7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4 906 086</w:t>
            </w:r>
          </w:p>
        </w:tc>
      </w:tr>
      <w:tr>
        <w:trPr>
          <w:trHeight w:val="3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2 345 897</w:t>
            </w:r>
          </w:p>
        </w:tc>
      </w:tr>
      <w:tr>
        <w:trPr>
          <w:trHeight w:val="7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2 560 189</w:t>
            </w:r>
          </w:p>
        </w:tc>
      </w:tr>
      <w:tr>
        <w:trPr>
          <w:trHeight w:val="3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6 379 390</w:t>
            </w:r>
          </w:p>
        </w:tc>
      </w:tr>
      <w:tr>
        <w:trPr>
          <w:trHeight w:val="7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1 930 038</w:t>
            </w:r>
          </w:p>
        </w:tc>
      </w:tr>
      <w:tr>
        <w:trPr>
          <w:trHeight w:val="3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535 401</w:t>
            </w:r>
          </w:p>
        </w:tc>
      </w:tr>
      <w:tr>
        <w:trPr>
          <w:trHeight w:val="3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1 394 637</w:t>
            </w:r>
          </w:p>
        </w:tc>
      </w:tr>
      <w:tr>
        <w:trPr>
          <w:trHeight w:val="7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1 395 616</w:t>
            </w:r>
          </w:p>
        </w:tc>
      </w:tr>
      <w:tr>
        <w:trPr>
          <w:trHeight w:val="7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абаттаңдыруды дамыту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1 395 616</w:t>
            </w:r>
          </w:p>
        </w:tc>
      </w:tr>
      <w:tr>
        <w:trPr>
          <w:trHeight w:val="7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3 053 736</w:t>
            </w:r>
          </w:p>
        </w:tc>
      </w:tr>
      <w:tr>
        <w:trPr>
          <w:trHeight w:val="7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3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364 000</w:t>
            </w:r>
          </w:p>
        </w:tc>
      </w:tr>
      <w:tr>
        <w:trPr>
          <w:trHeight w:val="3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1 509 720</w:t>
            </w:r>
          </w:p>
        </w:tc>
      </w:tr>
      <w:tr>
        <w:trPr>
          <w:trHeight w:val="7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30 500</w:t>
            </w:r>
          </w:p>
        </w:tc>
      </w:tr>
      <w:tr>
        <w:trPr>
          <w:trHeight w:val="3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1 145 016</w:t>
            </w:r>
          </w:p>
        </w:tc>
      </w:tr>
      <w:tr>
        <w:trPr>
          <w:trHeight w:val="7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3 351 250</w:t>
            </w:r>
          </w:p>
        </w:tc>
      </w:tr>
      <w:tr>
        <w:trPr>
          <w:trHeight w:val="3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720 167</w:t>
            </w:r>
          </w:p>
        </w:tc>
      </w:tr>
      <w:tr>
        <w:trPr>
          <w:trHeight w:val="7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7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7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192 689</w:t>
            </w:r>
          </w:p>
        </w:tc>
      </w:tr>
      <w:tr>
        <w:trPr>
          <w:trHeight w:val="3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55 432</w:t>
            </w:r>
          </w:p>
        </w:tc>
      </w:tr>
      <w:tr>
        <w:trPr>
          <w:trHeight w:val="7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137 257</w:t>
            </w:r>
          </w:p>
        </w:tc>
      </w:tr>
      <w:tr>
        <w:trPr>
          <w:trHeight w:val="7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497 478</w:t>
            </w:r>
          </w:p>
        </w:tc>
      </w:tr>
      <w:tr>
        <w:trPr>
          <w:trHeight w:val="3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497 478</w:t>
            </w:r>
          </w:p>
        </w:tc>
      </w:tr>
      <w:tr>
        <w:trPr>
          <w:trHeight w:val="3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2 225 984</w:t>
            </w:r>
          </w:p>
        </w:tc>
      </w:tr>
      <w:tr>
        <w:trPr>
          <w:trHeight w:val="7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2 028 150</w:t>
            </w:r>
          </w:p>
        </w:tc>
      </w:tr>
      <w:tr>
        <w:trPr>
          <w:trHeight w:val="108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13 838</w:t>
            </w:r>
          </w:p>
        </w:tc>
      </w:tr>
      <w:tr>
        <w:trPr>
          <w:trHeight w:val="3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1 816 151</w:t>
            </w:r>
          </w:p>
        </w:tc>
      </w:tr>
      <w:tr>
        <w:trPr>
          <w:trHeight w:val="7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34 197</w:t>
            </w:r>
          </w:p>
        </w:tc>
      </w:tr>
      <w:tr>
        <w:trPr>
          <w:trHeight w:val="7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163 964</w:t>
            </w:r>
          </w:p>
        </w:tc>
      </w:tr>
      <w:tr>
        <w:trPr>
          <w:trHeight w:val="7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197 834</w:t>
            </w:r>
          </w:p>
        </w:tc>
      </w:tr>
      <w:tr>
        <w:trPr>
          <w:trHeight w:val="3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және туризм объектілерін дамыту 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197 834</w:t>
            </w:r>
          </w:p>
        </w:tc>
      </w:tr>
      <w:tr>
        <w:trPr>
          <w:trHeight w:val="3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224 505</w:t>
            </w:r>
          </w:p>
        </w:tc>
      </w:tr>
      <w:tr>
        <w:trPr>
          <w:trHeight w:val="7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141 705</w:t>
            </w:r>
          </w:p>
        </w:tc>
      </w:tr>
      <w:tr>
        <w:trPr>
          <w:trHeight w:val="7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115 923</w:t>
            </w:r>
          </w:p>
        </w:tc>
      </w:tr>
      <w:tr>
        <w:trPr>
          <w:trHeight w:val="7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25 782</w:t>
            </w:r>
          </w:p>
        </w:tc>
      </w:tr>
      <w:tr>
        <w:trPr>
          <w:trHeight w:val="7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82 800</w:t>
            </w:r>
          </w:p>
        </w:tc>
      </w:tr>
      <w:tr>
        <w:trPr>
          <w:trHeight w:val="7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108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22 800</w:t>
            </w:r>
          </w:p>
        </w:tc>
      </w:tr>
      <w:tr>
        <w:trPr>
          <w:trHeight w:val="7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180 594</w:t>
            </w:r>
          </w:p>
        </w:tc>
      </w:tr>
      <w:tr>
        <w:trPr>
          <w:trHeight w:val="7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18 616</w:t>
            </w:r>
          </w:p>
        </w:tc>
      </w:tr>
      <w:tr>
        <w:trPr>
          <w:trHeight w:val="108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14 816</w:t>
            </w:r>
          </w:p>
        </w:tc>
      </w:tr>
      <w:tr>
        <w:trPr>
          <w:trHeight w:val="3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</w:t>
            </w:r>
          </w:p>
        </w:tc>
      </w:tr>
      <w:tr>
        <w:trPr>
          <w:trHeight w:val="7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161 978</w:t>
            </w:r>
          </w:p>
        </w:tc>
      </w:tr>
      <w:tr>
        <w:trPr>
          <w:trHeight w:val="18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125 679</w:t>
            </w:r>
          </w:p>
        </w:tc>
      </w:tr>
      <w:tr>
        <w:trPr>
          <w:trHeight w:val="7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36 299</w:t>
            </w:r>
          </w:p>
        </w:tc>
      </w:tr>
      <w:tr>
        <w:trPr>
          <w:trHeight w:val="7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2 876 831</w:t>
            </w:r>
          </w:p>
        </w:tc>
      </w:tr>
      <w:tr>
        <w:trPr>
          <w:trHeight w:val="7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басқа да қызметтер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2 876 831</w:t>
            </w:r>
          </w:p>
        </w:tc>
      </w:tr>
      <w:tr>
        <w:trPr>
          <w:trHeight w:val="7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2 876 831</w:t>
            </w:r>
          </w:p>
        </w:tc>
      </w:tr>
      <w:tr>
        <w:trPr>
          <w:trHeight w:val="3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83 871</w:t>
            </w:r>
          </w:p>
        </w:tc>
      </w:tr>
      <w:tr>
        <w:trPr>
          <w:trHeight w:val="3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2 792 960</w:t>
            </w:r>
          </w:p>
        </w:tc>
      </w:tr>
      <w:tr>
        <w:trPr>
          <w:trHeight w:val="103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334 594</w:t>
            </w:r>
          </w:p>
        </w:tc>
      </w:tr>
      <w:tr>
        <w:trPr>
          <w:trHeight w:val="3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87 213</w:t>
            </w:r>
          </w:p>
        </w:tc>
      </w:tr>
      <w:tr>
        <w:trPr>
          <w:trHeight w:val="7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20 878</w:t>
            </w:r>
          </w:p>
        </w:tc>
      </w:tr>
      <w:tr>
        <w:trPr>
          <w:trHeight w:val="3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20 878</w:t>
            </w:r>
          </w:p>
        </w:tc>
      </w:tr>
      <w:tr>
        <w:trPr>
          <w:trHeight w:val="7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66 335</w:t>
            </w:r>
          </w:p>
        </w:tc>
      </w:tr>
      <w:tr>
        <w:trPr>
          <w:trHeight w:val="108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16 258</w:t>
            </w:r>
          </w:p>
        </w:tc>
      </w:tr>
      <w:tr>
        <w:trPr>
          <w:trHeight w:val="7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7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7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31 080</w:t>
            </w:r>
          </w:p>
        </w:tc>
      </w:tr>
      <w:tr>
        <w:trPr>
          <w:trHeight w:val="108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2 395</w:t>
            </w:r>
          </w:p>
        </w:tc>
      </w:tr>
      <w:tr>
        <w:trPr>
          <w:trHeight w:val="7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15 352</w:t>
            </w:r>
          </w:p>
        </w:tc>
      </w:tr>
      <w:tr>
        <w:trPr>
          <w:trHeight w:val="3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228 685</w:t>
            </w:r>
          </w:p>
        </w:tc>
      </w:tr>
      <w:tr>
        <w:trPr>
          <w:trHeight w:val="7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228 685</w:t>
            </w:r>
          </w:p>
        </w:tc>
      </w:tr>
      <w:tr>
        <w:trPr>
          <w:trHeight w:val="105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53 140</w:t>
            </w:r>
          </w:p>
        </w:tc>
      </w:tr>
      <w:tr>
        <w:trPr>
          <w:trHeight w:val="3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93 021</w:t>
            </w:r>
          </w:p>
        </w:tc>
      </w:tr>
      <w:tr>
        <w:trPr>
          <w:trHeight w:val="7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52 484</w:t>
            </w:r>
          </w:p>
        </w:tc>
      </w:tr>
      <w:tr>
        <w:trPr>
          <w:trHeight w:val="108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30 040</w:t>
            </w:r>
          </w:p>
        </w:tc>
      </w:tr>
      <w:tr>
        <w:trPr>
          <w:trHeight w:val="108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18 696</w:t>
            </w:r>
          </w:p>
        </w:tc>
      </w:tr>
      <w:tr>
        <w:trPr>
          <w:trHeight w:val="7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18 696</w:t>
            </w:r>
          </w:p>
        </w:tc>
      </w:tr>
      <w:tr>
        <w:trPr>
          <w:trHeight w:val="3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18 696</w:t>
            </w:r>
          </w:p>
        </w:tc>
      </w:tr>
      <w:tr>
        <w:trPr>
          <w:trHeight w:val="7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234 681</w:t>
            </w:r>
          </w:p>
        </w:tc>
      </w:tr>
      <w:tr>
        <w:trPr>
          <w:trHeight w:val="3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234 681</w:t>
            </w:r>
          </w:p>
        </w:tc>
      </w:tr>
      <w:tr>
        <w:trPr>
          <w:trHeight w:val="7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37 982</w:t>
            </w:r>
          </w:p>
        </w:tc>
      </w:tr>
      <w:tr>
        <w:trPr>
          <w:trHeight w:val="87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37 982</w:t>
            </w:r>
          </w:p>
        </w:tc>
      </w:tr>
      <w:tr>
        <w:trPr>
          <w:trHeight w:val="7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196 699</w:t>
            </w:r>
          </w:p>
        </w:tc>
      </w:tr>
      <w:tr>
        <w:trPr>
          <w:trHeight w:val="108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28 469</w:t>
            </w:r>
          </w:p>
        </w:tc>
      </w:tr>
      <w:tr>
        <w:trPr>
          <w:trHeight w:val="82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131 230</w:t>
            </w:r>
          </w:p>
        </w:tc>
      </w:tr>
      <w:tr>
        <w:trPr>
          <w:trHeight w:val="3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37 000</w:t>
            </w:r>
          </w:p>
        </w:tc>
      </w:tr>
      <w:tr>
        <w:trPr>
          <w:trHeight w:val="3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1 231 133</w:t>
            </w:r>
          </w:p>
        </w:tc>
      </w:tr>
      <w:tr>
        <w:trPr>
          <w:trHeight w:val="3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1 176 854</w:t>
            </w:r>
          </w:p>
        </w:tc>
      </w:tr>
      <w:tr>
        <w:trPr>
          <w:trHeight w:val="8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1 176 854</w:t>
            </w:r>
          </w:p>
        </w:tc>
      </w:tr>
      <w:tr>
        <w:trPr>
          <w:trHeight w:val="3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392 845</w:t>
            </w:r>
          </w:p>
        </w:tc>
      </w:tr>
      <w:tr>
        <w:trPr>
          <w:trHeight w:val="7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784 009</w:t>
            </w:r>
          </w:p>
        </w:tc>
      </w:tr>
      <w:tr>
        <w:trPr>
          <w:trHeight w:val="7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54 279</w:t>
            </w:r>
          </w:p>
        </w:tc>
      </w:tr>
      <w:tr>
        <w:trPr>
          <w:trHeight w:val="79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54 279</w:t>
            </w:r>
          </w:p>
        </w:tc>
      </w:tr>
      <w:tr>
        <w:trPr>
          <w:trHeight w:val="108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53 279</w:t>
            </w:r>
          </w:p>
        </w:tc>
      </w:tr>
      <w:tr>
        <w:trPr>
          <w:trHeight w:val="3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323 352</w:t>
            </w:r>
          </w:p>
        </w:tc>
      </w:tr>
      <w:tr>
        <w:trPr>
          <w:trHeight w:val="7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23 352</w:t>
            </w:r>
          </w:p>
        </w:tc>
      </w:tr>
      <w:tr>
        <w:trPr>
          <w:trHeight w:val="7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23 352</w:t>
            </w:r>
          </w:p>
        </w:tc>
      </w:tr>
      <w:tr>
        <w:trPr>
          <w:trHeight w:val="108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22 652</w:t>
            </w:r>
          </w:p>
        </w:tc>
      </w:tr>
      <w:tr>
        <w:trPr>
          <w:trHeight w:val="3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7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7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3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45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Шымкент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21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31/204-5с шешіміне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30/190-5с шешіміне 2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Шымкент қаласының бюджеті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832"/>
        <w:gridCol w:w="833"/>
        <w:gridCol w:w="7384"/>
        <w:gridCol w:w="2222"/>
      </w:tblGrid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6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55 586 789</w:t>
            </w:r>
          </w:p>
        </w:tc>
      </w:tr>
      <w:tr>
        <w:trPr>
          <w:trHeight w:val="36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33 154 878</w:t>
            </w:r>
          </w:p>
        </w:tc>
      </w:tr>
      <w:tr>
        <w:trPr>
          <w:trHeight w:val="36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10 210 801</w:t>
            </w:r>
          </w:p>
        </w:tc>
      </w:tr>
      <w:tr>
        <w:trPr>
          <w:trHeight w:val="36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10 210 801</w:t>
            </w:r>
          </w:p>
        </w:tc>
      </w:tr>
      <w:tr>
        <w:trPr>
          <w:trHeight w:val="36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7 617 598</w:t>
            </w:r>
          </w:p>
        </w:tc>
      </w:tr>
      <w:tr>
        <w:trPr>
          <w:trHeight w:val="36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7 617 598</w:t>
            </w:r>
          </w:p>
        </w:tc>
      </w:tr>
      <w:tr>
        <w:trPr>
          <w:trHeight w:val="36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4 865 142</w:t>
            </w:r>
          </w:p>
        </w:tc>
      </w:tr>
      <w:tr>
        <w:trPr>
          <w:trHeight w:val="36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2 737 559</w:t>
            </w:r>
          </w:p>
        </w:tc>
      </w:tr>
      <w:tr>
        <w:trPr>
          <w:trHeight w:val="36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747 589</w:t>
            </w:r>
          </w:p>
        </w:tc>
      </w:tr>
      <w:tr>
        <w:trPr>
          <w:trHeight w:val="36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1 378 849</w:t>
            </w:r>
          </w:p>
        </w:tc>
      </w:tr>
      <w:tr>
        <w:trPr>
          <w:trHeight w:val="36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</w:t>
            </w:r>
          </w:p>
        </w:tc>
      </w:tr>
      <w:tr>
        <w:trPr>
          <w:trHeight w:val="49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10 027 707</w:t>
            </w:r>
          </w:p>
        </w:tc>
      </w:tr>
      <w:tr>
        <w:trPr>
          <w:trHeight w:val="36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9 197 889</w:t>
            </w:r>
          </w:p>
        </w:tc>
      </w:tr>
      <w:tr>
        <w:trPr>
          <w:trHeight w:val="72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176 918</w:t>
            </w:r>
          </w:p>
        </w:tc>
      </w:tr>
      <w:tr>
        <w:trPr>
          <w:trHeight w:val="72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549 309</w:t>
            </w:r>
          </w:p>
        </w:tc>
      </w:tr>
      <w:tr>
        <w:trPr>
          <w:trHeight w:val="36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103 591</w:t>
            </w:r>
          </w:p>
        </w:tc>
      </w:tr>
      <w:tr>
        <w:trPr>
          <w:trHeight w:val="126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433 630</w:t>
            </w:r>
          </w:p>
        </w:tc>
      </w:tr>
      <w:tr>
        <w:trPr>
          <w:trHeight w:val="36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433 630</w:t>
            </w:r>
          </w:p>
        </w:tc>
      </w:tr>
      <w:tr>
        <w:trPr>
          <w:trHeight w:val="36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87 075</w:t>
            </w:r>
          </w:p>
        </w:tc>
      </w:tr>
      <w:tr>
        <w:trPr>
          <w:trHeight w:val="36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75 567</w:t>
            </w:r>
          </w:p>
        </w:tc>
      </w:tr>
      <w:tr>
        <w:trPr>
          <w:trHeight w:val="72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</w:t>
            </w:r>
          </w:p>
        </w:tc>
      </w:tr>
      <w:tr>
        <w:trPr>
          <w:trHeight w:val="72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меншігіндегі, заңды тұлғалардағы қатысу үлесіне кірістер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9 931</w:t>
            </w:r>
          </w:p>
        </w:tc>
      </w:tr>
      <w:tr>
        <w:trPr>
          <w:trHeight w:val="72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64 641</w:t>
            </w:r>
          </w:p>
        </w:tc>
      </w:tr>
      <w:tr>
        <w:trPr>
          <w:trHeight w:val="145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145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6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11 443</w:t>
            </w:r>
          </w:p>
        </w:tc>
      </w:tr>
      <w:tr>
        <w:trPr>
          <w:trHeight w:val="48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11 443</w:t>
            </w:r>
          </w:p>
        </w:tc>
      </w:tr>
      <w:tr>
        <w:trPr>
          <w:trHeight w:val="36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2 866 342</w:t>
            </w:r>
          </w:p>
        </w:tc>
      </w:tr>
      <w:tr>
        <w:trPr>
          <w:trHeight w:val="72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2 501 499</w:t>
            </w:r>
          </w:p>
        </w:tc>
      </w:tr>
      <w:tr>
        <w:trPr>
          <w:trHeight w:val="72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2 501 499</w:t>
            </w:r>
          </w:p>
        </w:tc>
      </w:tr>
      <w:tr>
        <w:trPr>
          <w:trHeight w:val="36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364 843</w:t>
            </w:r>
          </w:p>
        </w:tc>
      </w:tr>
      <w:tr>
        <w:trPr>
          <w:trHeight w:val="36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304 944</w:t>
            </w:r>
          </w:p>
        </w:tc>
      </w:tr>
      <w:tr>
        <w:trPr>
          <w:trHeight w:val="36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59 899</w:t>
            </w:r>
          </w:p>
        </w:tc>
      </w:tr>
      <w:tr>
        <w:trPr>
          <w:trHeight w:val="36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19 478 494</w:t>
            </w:r>
          </w:p>
        </w:tc>
      </w:tr>
      <w:tr>
        <w:trPr>
          <w:trHeight w:val="72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19 478 494</w:t>
            </w:r>
          </w:p>
        </w:tc>
      </w:tr>
      <w:tr>
        <w:trPr>
          <w:trHeight w:val="36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19 478 494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5"/>
        <w:gridCol w:w="603"/>
        <w:gridCol w:w="650"/>
        <w:gridCol w:w="727"/>
        <w:gridCol w:w="7091"/>
        <w:gridCol w:w="2304"/>
      </w:tblGrid>
      <w:tr>
        <w:trPr>
          <w:trHeight w:val="3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әкімшісі 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53 454 303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366 898</w:t>
            </w:r>
          </w:p>
        </w:tc>
      </w:tr>
      <w:tr>
        <w:trPr>
          <w:trHeight w:val="8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270 612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15 790</w:t>
            </w:r>
          </w:p>
        </w:tc>
      </w:tr>
      <w:tr>
        <w:trPr>
          <w:trHeight w:val="79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15 790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103 678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103 678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151 144</w:t>
            </w:r>
          </w:p>
        </w:tc>
      </w:tr>
      <w:tr>
        <w:trPr>
          <w:trHeight w:val="108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150 523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11 750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11 750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10 750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84 536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84 536</w:t>
            </w:r>
          </w:p>
        </w:tc>
      </w:tr>
      <w:tr>
        <w:trPr>
          <w:trHeight w:val="21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84 536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35 455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35 455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35 455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35 455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115 871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Қылмыстық-атқару жүйесі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24 036</w:t>
            </w:r>
          </w:p>
        </w:tc>
      </w:tr>
      <w:tr>
        <w:trPr>
          <w:trHeight w:val="108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24 036</w:t>
            </w:r>
          </w:p>
        </w:tc>
      </w:tr>
      <w:tr>
        <w:trPr>
          <w:trHeight w:val="108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Қылмыстық жазасын өтеген адамдарды әлеуметтік бейімдеу мен оңалтуды ұйымдастыру және жүзеге асыру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24 036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91 835</w:t>
            </w:r>
          </w:p>
        </w:tc>
      </w:tr>
      <w:tr>
        <w:trPr>
          <w:trHeight w:val="76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91 835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91 835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26 884 337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2 584 779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2 584 779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480 314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2 104 465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12 949 729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12 949 729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12 323 905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625 824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39 648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39 648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39 648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11 310 181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1 731 924</w:t>
            </w:r>
          </w:p>
        </w:tc>
      </w:tr>
      <w:tr>
        <w:trPr>
          <w:trHeight w:val="108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40 116</w:t>
            </w:r>
          </w:p>
        </w:tc>
      </w:tr>
      <w:tr>
        <w:trPr>
          <w:trHeight w:val="14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525 692</w:t>
            </w:r>
          </w:p>
        </w:tc>
      </w:tr>
      <w:tr>
        <w:trPr>
          <w:trHeight w:val="14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166 116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9 578 257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9 578 257</w:t>
            </w:r>
          </w:p>
        </w:tc>
      </w:tr>
      <w:tr>
        <w:trPr>
          <w:trHeight w:val="6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1 162 162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1 077 438</w:t>
            </w:r>
          </w:p>
        </w:tc>
      </w:tr>
      <w:tr>
        <w:trPr>
          <w:trHeight w:val="8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1 011 936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125 277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56 816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43 065</w:t>
            </w:r>
          </w:p>
        </w:tc>
      </w:tr>
      <w:tr>
        <w:trPr>
          <w:trHeight w:val="108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144 981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5 919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80 177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60 474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323 258</w:t>
            </w:r>
          </w:p>
        </w:tc>
      </w:tr>
      <w:tr>
        <w:trPr>
          <w:trHeight w:val="18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171 969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65 502</w:t>
            </w:r>
          </w:p>
        </w:tc>
      </w:tr>
      <w:tr>
        <w:trPr>
          <w:trHeight w:val="18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65 502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84 724</w:t>
            </w:r>
          </w:p>
        </w:tc>
      </w:tr>
      <w:tr>
        <w:trPr>
          <w:trHeight w:val="82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84 724</w:t>
            </w:r>
          </w:p>
        </w:tc>
      </w:tr>
      <w:tr>
        <w:trPr>
          <w:trHeight w:val="163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82 492</w:t>
            </w:r>
          </w:p>
        </w:tc>
      </w:tr>
      <w:tr>
        <w:trPr>
          <w:trHeight w:val="108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2 232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18 927 676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10 461 039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8 417 442</w:t>
            </w:r>
          </w:p>
        </w:tc>
      </w:tr>
      <w:tr>
        <w:trPr>
          <w:trHeight w:val="7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4 913 095</w:t>
            </w:r>
          </w:p>
        </w:tc>
      </w:tr>
      <w:tr>
        <w:trPr>
          <w:trHeight w:val="108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дамыту, жайластыру және (немесе) сатып алу 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3 504 347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46 728</w:t>
            </w:r>
          </w:p>
        </w:tc>
      </w:tr>
      <w:tr>
        <w:trPr>
          <w:trHeight w:val="76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45 289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1 439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1 996 869</w:t>
            </w:r>
          </w:p>
        </w:tc>
      </w:tr>
      <w:tr>
        <w:trPr>
          <w:trHeight w:val="108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52 972</w:t>
            </w:r>
          </w:p>
        </w:tc>
      </w:tr>
      <w:tr>
        <w:trPr>
          <w:trHeight w:val="14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1 893 897</w:t>
            </w:r>
          </w:p>
        </w:tc>
      </w:tr>
      <w:tr>
        <w:trPr>
          <w:trHeight w:val="8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2 868 056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2 868 056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1 902 265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965 791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5 598 581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521 009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426 381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94 628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130 000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130 000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4 947 572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391 000</w:t>
            </w:r>
          </w:p>
        </w:tc>
      </w:tr>
      <w:tr>
        <w:trPr>
          <w:trHeight w:val="60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1 463 785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32 787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3 030 000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2 686 032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451 824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121 824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39 000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82 824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1 934 961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1 834 961</w:t>
            </w:r>
          </w:p>
        </w:tc>
      </w:tr>
      <w:tr>
        <w:trPr>
          <w:trHeight w:val="108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16 566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1 784 198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34 197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және туризм объектілерін дамыту 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223 375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134 365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108 471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25 894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89 010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64 500</w:t>
            </w:r>
          </w:p>
        </w:tc>
      </w:tr>
      <w:tr>
        <w:trPr>
          <w:trHeight w:val="108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24 510</w:t>
            </w:r>
          </w:p>
        </w:tc>
      </w:tr>
      <w:tr>
        <w:trPr>
          <w:trHeight w:val="76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75 872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14 940</w:t>
            </w:r>
          </w:p>
        </w:tc>
      </w:tr>
      <w:tr>
        <w:trPr>
          <w:trHeight w:val="108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14 940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60 932</w:t>
            </w:r>
          </w:p>
        </w:tc>
      </w:tr>
      <w:tr>
        <w:trPr>
          <w:trHeight w:val="18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22 753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38 179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1 181 007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басқа да қызметтер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1 181 007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1 181 007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1 131 007</w:t>
            </w:r>
          </w:p>
        </w:tc>
      </w:tr>
      <w:tr>
        <w:trPr>
          <w:trHeight w:val="14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121 003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81 243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71 243</w:t>
            </w:r>
          </w:p>
        </w:tc>
      </w:tr>
      <w:tr>
        <w:trPr>
          <w:trHeight w:val="108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17 742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1 883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33 256</w:t>
            </w:r>
          </w:p>
        </w:tc>
      </w:tr>
      <w:tr>
        <w:trPr>
          <w:trHeight w:val="108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16 831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39 760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39 760</w:t>
            </w:r>
          </w:p>
        </w:tc>
      </w:tr>
      <w:tr>
        <w:trPr>
          <w:trHeight w:val="106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38 621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1 139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65 259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65 259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33 260</w:t>
            </w:r>
          </w:p>
        </w:tc>
      </w:tr>
      <w:tr>
        <w:trPr>
          <w:trHeight w:val="8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33 260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31 999</w:t>
            </w:r>
          </w:p>
        </w:tc>
      </w:tr>
      <w:tr>
        <w:trPr>
          <w:trHeight w:val="108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31 999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1 281 065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1 262 186</w:t>
            </w:r>
          </w:p>
        </w:tc>
      </w:tr>
      <w:tr>
        <w:trPr>
          <w:trHeight w:val="9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1 262 186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641 980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620 206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18 879</w:t>
            </w:r>
          </w:p>
        </w:tc>
      </w:tr>
      <w:tr>
        <w:trPr>
          <w:trHeight w:val="8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18 879</w:t>
            </w:r>
          </w:p>
        </w:tc>
      </w:tr>
      <w:tr>
        <w:trPr>
          <w:trHeight w:val="108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18 879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627 386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27 386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27 386</w:t>
            </w:r>
          </w:p>
        </w:tc>
      </w:tr>
      <w:tr>
        <w:trPr>
          <w:trHeight w:val="108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24 923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2 463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14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2 132 486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-2 132 486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Шымкент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21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31/204-5с шешіміне 3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30/190-5с шешіміне 3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Шымкент қаласының бюджеті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7"/>
        <w:gridCol w:w="865"/>
        <w:gridCol w:w="865"/>
        <w:gridCol w:w="7412"/>
        <w:gridCol w:w="2131"/>
      </w:tblGrid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6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43 654 575</w:t>
            </w:r>
          </w:p>
        </w:tc>
      </w:tr>
      <w:tr>
        <w:trPr>
          <w:trHeight w:val="36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30 037 181</w:t>
            </w:r>
          </w:p>
        </w:tc>
      </w:tr>
      <w:tr>
        <w:trPr>
          <w:trHeight w:val="36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7 548 126</w:t>
            </w:r>
          </w:p>
        </w:tc>
      </w:tr>
      <w:tr>
        <w:trPr>
          <w:trHeight w:val="36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7 548 126</w:t>
            </w:r>
          </w:p>
        </w:tc>
      </w:tr>
      <w:tr>
        <w:trPr>
          <w:trHeight w:val="36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5 577 156</w:t>
            </w:r>
          </w:p>
        </w:tc>
      </w:tr>
      <w:tr>
        <w:trPr>
          <w:trHeight w:val="36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5 577 156</w:t>
            </w:r>
          </w:p>
        </w:tc>
      </w:tr>
      <w:tr>
        <w:trPr>
          <w:trHeight w:val="36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5 254 355</w:t>
            </w:r>
          </w:p>
        </w:tc>
      </w:tr>
      <w:tr>
        <w:trPr>
          <w:trHeight w:val="36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2 956 565</w:t>
            </w:r>
          </w:p>
        </w:tc>
      </w:tr>
      <w:tr>
        <w:trPr>
          <w:trHeight w:val="36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807 396</w:t>
            </w:r>
          </w:p>
        </w:tc>
      </w:tr>
      <w:tr>
        <w:trPr>
          <w:trHeight w:val="36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1 489 157</w:t>
            </w:r>
          </w:p>
        </w:tc>
      </w:tr>
      <w:tr>
        <w:trPr>
          <w:trHeight w:val="36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1 237</w:t>
            </w:r>
          </w:p>
        </w:tc>
      </w:tr>
      <w:tr>
        <w:trPr>
          <w:trHeight w:val="5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11 189 223</w:t>
            </w:r>
          </w:p>
        </w:tc>
      </w:tr>
      <w:tr>
        <w:trPr>
          <w:trHeight w:val="36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10 293 019</w:t>
            </w:r>
          </w:p>
        </w:tc>
      </w:tr>
      <w:tr>
        <w:trPr>
          <w:trHeight w:val="72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191 071</w:t>
            </w:r>
          </w:p>
        </w:tc>
      </w:tr>
      <w:tr>
        <w:trPr>
          <w:trHeight w:val="72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593 255</w:t>
            </w:r>
          </w:p>
        </w:tc>
      </w:tr>
      <w:tr>
        <w:trPr>
          <w:trHeight w:val="36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111 878</w:t>
            </w:r>
          </w:p>
        </w:tc>
      </w:tr>
      <w:tr>
        <w:trPr>
          <w:trHeight w:val="135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468 321</w:t>
            </w:r>
          </w:p>
        </w:tc>
      </w:tr>
      <w:tr>
        <w:trPr>
          <w:trHeight w:val="36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468 321</w:t>
            </w:r>
          </w:p>
        </w:tc>
      </w:tr>
      <w:tr>
        <w:trPr>
          <w:trHeight w:val="36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94 043</w:t>
            </w:r>
          </w:p>
        </w:tc>
      </w:tr>
      <w:tr>
        <w:trPr>
          <w:trHeight w:val="36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81 613</w:t>
            </w:r>
          </w:p>
        </w:tc>
      </w:tr>
      <w:tr>
        <w:trPr>
          <w:trHeight w:val="72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</w:t>
            </w:r>
          </w:p>
        </w:tc>
      </w:tr>
      <w:tr>
        <w:trPr>
          <w:trHeight w:val="72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меншігіндегі, заңды тұлғалардағы қатысу үлесіне кірістер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10 726</w:t>
            </w:r>
          </w:p>
        </w:tc>
      </w:tr>
      <w:tr>
        <w:trPr>
          <w:trHeight w:val="72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69 812</w:t>
            </w:r>
          </w:p>
        </w:tc>
      </w:tr>
      <w:tr>
        <w:trPr>
          <w:trHeight w:val="14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14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36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12 359</w:t>
            </w:r>
          </w:p>
        </w:tc>
      </w:tr>
      <w:tr>
        <w:trPr>
          <w:trHeight w:val="36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12 359</w:t>
            </w:r>
          </w:p>
        </w:tc>
      </w:tr>
      <w:tr>
        <w:trPr>
          <w:trHeight w:val="36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5 263 619</w:t>
            </w:r>
          </w:p>
        </w:tc>
      </w:tr>
      <w:tr>
        <w:trPr>
          <w:trHeight w:val="72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4 869 589</w:t>
            </w:r>
          </w:p>
        </w:tc>
      </w:tr>
      <w:tr>
        <w:trPr>
          <w:trHeight w:val="72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4 869 589</w:t>
            </w:r>
          </w:p>
        </w:tc>
      </w:tr>
      <w:tr>
        <w:trPr>
          <w:trHeight w:val="36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394 030</w:t>
            </w:r>
          </w:p>
        </w:tc>
      </w:tr>
      <w:tr>
        <w:trPr>
          <w:trHeight w:val="36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329 339</w:t>
            </w:r>
          </w:p>
        </w:tc>
      </w:tr>
      <w:tr>
        <w:trPr>
          <w:trHeight w:val="36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64 691</w:t>
            </w:r>
          </w:p>
        </w:tc>
      </w:tr>
      <w:tr>
        <w:trPr>
          <w:trHeight w:val="36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8 259 732</w:t>
            </w:r>
          </w:p>
        </w:tc>
      </w:tr>
      <w:tr>
        <w:trPr>
          <w:trHeight w:val="72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8 259 732</w:t>
            </w:r>
          </w:p>
        </w:tc>
      </w:tr>
      <w:tr>
        <w:trPr>
          <w:trHeight w:val="36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8 259 732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"/>
        <w:gridCol w:w="550"/>
        <w:gridCol w:w="662"/>
        <w:gridCol w:w="681"/>
        <w:gridCol w:w="6983"/>
        <w:gridCol w:w="2509"/>
      </w:tblGrid>
      <w:tr>
        <w:trPr>
          <w:trHeight w:val="3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27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</w:tr>
      <w:tr>
        <w:trPr>
          <w:trHeight w:val="36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әкімшісі </w:t>
            </w:r>
          </w:p>
        </w:tc>
      </w:tr>
      <w:tr>
        <w:trPr>
          <w:trHeight w:val="36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39 319 696</w:t>
            </w:r>
          </w:p>
        </w:tc>
      </w:tr>
      <w:tr>
        <w:trPr>
          <w:trHeight w:val="36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429 548</w:t>
            </w:r>
          </w:p>
        </w:tc>
      </w:tr>
      <w:tr>
        <w:trPr>
          <w:trHeight w:val="108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273 262</w:t>
            </w:r>
          </w:p>
        </w:tc>
      </w:tr>
      <w:tr>
        <w:trPr>
          <w:trHeight w:val="72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16 068</w:t>
            </w:r>
          </w:p>
        </w:tc>
      </w:tr>
      <w:tr>
        <w:trPr>
          <w:trHeight w:val="108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16 068</w:t>
            </w:r>
          </w:p>
        </w:tc>
      </w:tr>
      <w:tr>
        <w:trPr>
          <w:trHeight w:val="72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103 678</w:t>
            </w:r>
          </w:p>
        </w:tc>
      </w:tr>
      <w:tr>
        <w:trPr>
          <w:trHeight w:val="72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103 678</w:t>
            </w:r>
          </w:p>
        </w:tc>
      </w:tr>
      <w:tr>
        <w:trPr>
          <w:trHeight w:val="72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153 516</w:t>
            </w:r>
          </w:p>
        </w:tc>
      </w:tr>
      <w:tr>
        <w:trPr>
          <w:trHeight w:val="108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152 852</w:t>
            </w:r>
          </w:p>
        </w:tc>
      </w:tr>
      <w:tr>
        <w:trPr>
          <w:trHeight w:val="36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</w:tr>
      <w:tr>
        <w:trPr>
          <w:trHeight w:val="36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11 750</w:t>
            </w:r>
          </w:p>
        </w:tc>
      </w:tr>
      <w:tr>
        <w:trPr>
          <w:trHeight w:val="72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11 750</w:t>
            </w:r>
          </w:p>
        </w:tc>
      </w:tr>
      <w:tr>
        <w:trPr>
          <w:trHeight w:val="72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10 750</w:t>
            </w:r>
          </w:p>
        </w:tc>
      </w:tr>
      <w:tr>
        <w:trPr>
          <w:trHeight w:val="72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6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144 536</w:t>
            </w:r>
          </w:p>
        </w:tc>
      </w:tr>
      <w:tr>
        <w:trPr>
          <w:trHeight w:val="72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84 536</w:t>
            </w:r>
          </w:p>
        </w:tc>
      </w:tr>
      <w:tr>
        <w:trPr>
          <w:trHeight w:val="217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84 536</w:t>
            </w:r>
          </w:p>
        </w:tc>
      </w:tr>
      <w:tr>
        <w:trPr>
          <w:trHeight w:val="72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36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36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35 455</w:t>
            </w:r>
          </w:p>
        </w:tc>
      </w:tr>
      <w:tr>
        <w:trPr>
          <w:trHeight w:val="36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35 455</w:t>
            </w:r>
          </w:p>
        </w:tc>
      </w:tr>
      <w:tr>
        <w:trPr>
          <w:trHeight w:val="72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35 455</w:t>
            </w:r>
          </w:p>
        </w:tc>
      </w:tr>
      <w:tr>
        <w:trPr>
          <w:trHeight w:val="72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35 455</w:t>
            </w:r>
          </w:p>
        </w:tc>
      </w:tr>
      <w:tr>
        <w:trPr>
          <w:trHeight w:val="72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122 590</w:t>
            </w:r>
          </w:p>
        </w:tc>
      </w:tr>
      <w:tr>
        <w:trPr>
          <w:trHeight w:val="36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Қылмыстық-атқару жүйесі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24 327</w:t>
            </w:r>
          </w:p>
        </w:tc>
      </w:tr>
      <w:tr>
        <w:trPr>
          <w:trHeight w:val="8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24 327</w:t>
            </w:r>
          </w:p>
        </w:tc>
      </w:tr>
      <w:tr>
        <w:trPr>
          <w:trHeight w:val="73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Қылмыстық жазасын өтеген адамдарды әлеуметтік бейімдеу мен оңалтуды ұйымдастыру және жүзеге асыру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24 327</w:t>
            </w:r>
          </w:p>
        </w:tc>
      </w:tr>
      <w:tr>
        <w:trPr>
          <w:trHeight w:val="72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98 263</w:t>
            </w:r>
          </w:p>
        </w:tc>
      </w:tr>
      <w:tr>
        <w:trPr>
          <w:trHeight w:val="69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98 263</w:t>
            </w:r>
          </w:p>
        </w:tc>
      </w:tr>
      <w:tr>
        <w:trPr>
          <w:trHeight w:val="72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98 263</w:t>
            </w:r>
          </w:p>
        </w:tc>
      </w:tr>
      <w:tr>
        <w:trPr>
          <w:trHeight w:val="36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19 806 712</w:t>
            </w:r>
          </w:p>
        </w:tc>
      </w:tr>
      <w:tr>
        <w:trPr>
          <w:trHeight w:val="36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2 584 779</w:t>
            </w:r>
          </w:p>
        </w:tc>
      </w:tr>
      <w:tr>
        <w:trPr>
          <w:trHeight w:val="72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2 584 779</w:t>
            </w:r>
          </w:p>
        </w:tc>
      </w:tr>
      <w:tr>
        <w:trPr>
          <w:trHeight w:val="72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480 314</w:t>
            </w:r>
          </w:p>
        </w:tc>
      </w:tr>
      <w:tr>
        <w:trPr>
          <w:trHeight w:val="72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2 104 465</w:t>
            </w:r>
          </w:p>
        </w:tc>
      </w:tr>
      <w:tr>
        <w:trPr>
          <w:trHeight w:val="72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12 949 729</w:t>
            </w:r>
          </w:p>
        </w:tc>
      </w:tr>
      <w:tr>
        <w:trPr>
          <w:trHeight w:val="72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12 949 729</w:t>
            </w:r>
          </w:p>
        </w:tc>
      </w:tr>
      <w:tr>
        <w:trPr>
          <w:trHeight w:val="36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12 323 905</w:t>
            </w:r>
          </w:p>
        </w:tc>
      </w:tr>
      <w:tr>
        <w:trPr>
          <w:trHeight w:val="36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625 824</w:t>
            </w:r>
          </w:p>
        </w:tc>
      </w:tr>
      <w:tr>
        <w:trPr>
          <w:trHeight w:val="72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39 648</w:t>
            </w:r>
          </w:p>
        </w:tc>
      </w:tr>
      <w:tr>
        <w:trPr>
          <w:trHeight w:val="72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39 648</w:t>
            </w:r>
          </w:p>
        </w:tc>
      </w:tr>
      <w:tr>
        <w:trPr>
          <w:trHeight w:val="36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39 648</w:t>
            </w:r>
          </w:p>
        </w:tc>
      </w:tr>
      <w:tr>
        <w:trPr>
          <w:trHeight w:val="5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4 232 556</w:t>
            </w:r>
          </w:p>
        </w:tc>
      </w:tr>
      <w:tr>
        <w:trPr>
          <w:trHeight w:val="39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947 862</w:t>
            </w:r>
          </w:p>
        </w:tc>
      </w:tr>
      <w:tr>
        <w:trPr>
          <w:trHeight w:val="7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40 714</w:t>
            </w:r>
          </w:p>
        </w:tc>
      </w:tr>
      <w:tr>
        <w:trPr>
          <w:trHeight w:val="14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106 112</w:t>
            </w:r>
          </w:p>
        </w:tc>
      </w:tr>
      <w:tr>
        <w:trPr>
          <w:trHeight w:val="14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179 036</w:t>
            </w:r>
          </w:p>
        </w:tc>
      </w:tr>
      <w:tr>
        <w:trPr>
          <w:trHeight w:val="67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622 000</w:t>
            </w:r>
          </w:p>
        </w:tc>
      </w:tr>
      <w:tr>
        <w:trPr>
          <w:trHeight w:val="72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3 284 694</w:t>
            </w:r>
          </w:p>
        </w:tc>
      </w:tr>
      <w:tr>
        <w:trPr>
          <w:trHeight w:val="72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3 284 694</w:t>
            </w:r>
          </w:p>
        </w:tc>
      </w:tr>
      <w:tr>
        <w:trPr>
          <w:trHeight w:val="72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1 266 726</w:t>
            </w:r>
          </w:p>
        </w:tc>
      </w:tr>
      <w:tr>
        <w:trPr>
          <w:trHeight w:val="36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1 179 826</w:t>
            </w:r>
          </w:p>
        </w:tc>
      </w:tr>
      <w:tr>
        <w:trPr>
          <w:trHeight w:val="5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1 114 324</w:t>
            </w:r>
          </w:p>
        </w:tc>
      </w:tr>
      <w:tr>
        <w:trPr>
          <w:trHeight w:val="36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133 597</w:t>
            </w:r>
          </w:p>
        </w:tc>
      </w:tr>
      <w:tr>
        <w:trPr>
          <w:trHeight w:val="36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61 922</w:t>
            </w:r>
          </w:p>
        </w:tc>
      </w:tr>
      <w:tr>
        <w:trPr>
          <w:trHeight w:val="36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47 747</w:t>
            </w:r>
          </w:p>
        </w:tc>
      </w:tr>
      <w:tr>
        <w:trPr>
          <w:trHeight w:val="108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151 110</w:t>
            </w:r>
          </w:p>
        </w:tc>
      </w:tr>
      <w:tr>
        <w:trPr>
          <w:trHeight w:val="72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6 335</w:t>
            </w:r>
          </w:p>
        </w:tc>
      </w:tr>
      <w:tr>
        <w:trPr>
          <w:trHeight w:val="72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80 895</w:t>
            </w:r>
          </w:p>
        </w:tc>
      </w:tr>
      <w:tr>
        <w:trPr>
          <w:trHeight w:val="72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60 474</w:t>
            </w:r>
          </w:p>
        </w:tc>
      </w:tr>
      <w:tr>
        <w:trPr>
          <w:trHeight w:val="72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390 727</w:t>
            </w:r>
          </w:p>
        </w:tc>
      </w:tr>
      <w:tr>
        <w:trPr>
          <w:trHeight w:val="181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181 517</w:t>
            </w:r>
          </w:p>
        </w:tc>
      </w:tr>
      <w:tr>
        <w:trPr>
          <w:trHeight w:val="72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65 502</w:t>
            </w:r>
          </w:p>
        </w:tc>
      </w:tr>
      <w:tr>
        <w:trPr>
          <w:trHeight w:val="17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65 502</w:t>
            </w:r>
          </w:p>
        </w:tc>
      </w:tr>
      <w:tr>
        <w:trPr>
          <w:trHeight w:val="72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86 900</w:t>
            </w:r>
          </w:p>
        </w:tc>
      </w:tr>
      <w:tr>
        <w:trPr>
          <w:trHeight w:val="5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86 900</w:t>
            </w:r>
          </w:p>
        </w:tc>
      </w:tr>
      <w:tr>
        <w:trPr>
          <w:trHeight w:val="127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84 512</w:t>
            </w:r>
          </w:p>
        </w:tc>
      </w:tr>
      <w:tr>
        <w:trPr>
          <w:trHeight w:val="108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2 388</w:t>
            </w:r>
          </w:p>
        </w:tc>
      </w:tr>
      <w:tr>
        <w:trPr>
          <w:trHeight w:val="36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10 169 971</w:t>
            </w:r>
          </w:p>
        </w:tc>
      </w:tr>
      <w:tr>
        <w:trPr>
          <w:trHeight w:val="36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6 710 454</w:t>
            </w:r>
          </w:p>
        </w:tc>
      </w:tr>
      <w:tr>
        <w:trPr>
          <w:trHeight w:val="72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6 210 568</w:t>
            </w:r>
          </w:p>
        </w:tc>
      </w:tr>
      <w:tr>
        <w:trPr>
          <w:trHeight w:val="51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үйін жобалау, салу және (немесе) сатып алу 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3 935 000</w:t>
            </w:r>
          </w:p>
        </w:tc>
      </w:tr>
      <w:tr>
        <w:trPr>
          <w:trHeight w:val="57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дамыту, жайластыру және (немесе) сатып алу 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2 275 568</w:t>
            </w:r>
          </w:p>
        </w:tc>
      </w:tr>
      <w:tr>
        <w:trPr>
          <w:trHeight w:val="5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46 914</w:t>
            </w:r>
          </w:p>
        </w:tc>
      </w:tr>
      <w:tr>
        <w:trPr>
          <w:trHeight w:val="21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45 374</w:t>
            </w:r>
          </w:p>
        </w:tc>
      </w:tr>
      <w:tr>
        <w:trPr>
          <w:trHeight w:val="36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1 540</w:t>
            </w:r>
          </w:p>
        </w:tc>
      </w:tr>
      <w:tr>
        <w:trPr>
          <w:trHeight w:val="72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452 972</w:t>
            </w:r>
          </w:p>
        </w:tc>
      </w:tr>
      <w:tr>
        <w:trPr>
          <w:trHeight w:val="108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52 972</w:t>
            </w:r>
          </w:p>
        </w:tc>
      </w:tr>
      <w:tr>
        <w:trPr>
          <w:trHeight w:val="5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</w:t>
            </w:r>
          </w:p>
        </w:tc>
      </w:tr>
      <w:tr>
        <w:trPr>
          <w:trHeight w:val="36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1 782 013</w:t>
            </w:r>
          </w:p>
        </w:tc>
      </w:tr>
      <w:tr>
        <w:trPr>
          <w:trHeight w:val="72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1 782 013</w:t>
            </w:r>
          </w:p>
        </w:tc>
      </w:tr>
      <w:tr>
        <w:trPr>
          <w:trHeight w:val="36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900 000</w:t>
            </w:r>
          </w:p>
        </w:tc>
      </w:tr>
      <w:tr>
        <w:trPr>
          <w:trHeight w:val="72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882 013</w:t>
            </w:r>
          </w:p>
        </w:tc>
      </w:tr>
      <w:tr>
        <w:trPr>
          <w:trHeight w:val="36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1 677 504</w:t>
            </w:r>
          </w:p>
        </w:tc>
      </w:tr>
      <w:tr>
        <w:trPr>
          <w:trHeight w:val="72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521 009</w:t>
            </w:r>
          </w:p>
        </w:tc>
      </w:tr>
      <w:tr>
        <w:trPr>
          <w:trHeight w:val="36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426 381</w:t>
            </w:r>
          </w:p>
        </w:tc>
      </w:tr>
      <w:tr>
        <w:trPr>
          <w:trHeight w:val="36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94 628</w:t>
            </w:r>
          </w:p>
        </w:tc>
      </w:tr>
      <w:tr>
        <w:trPr>
          <w:trHeight w:val="72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72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72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656 495</w:t>
            </w:r>
          </w:p>
        </w:tc>
      </w:tr>
      <w:tr>
        <w:trPr>
          <w:trHeight w:val="36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420 000</w:t>
            </w:r>
          </w:p>
        </w:tc>
      </w:tr>
      <w:tr>
        <w:trPr>
          <w:trHeight w:val="36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101 249</w:t>
            </w:r>
          </w:p>
        </w:tc>
      </w:tr>
      <w:tr>
        <w:trPr>
          <w:trHeight w:val="72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35 246</w:t>
            </w:r>
          </w:p>
        </w:tc>
      </w:tr>
      <w:tr>
        <w:trPr>
          <w:trHeight w:val="36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4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2 788 690</w:t>
            </w:r>
          </w:p>
        </w:tc>
      </w:tr>
      <w:tr>
        <w:trPr>
          <w:trHeight w:val="36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304 882</w:t>
            </w:r>
          </w:p>
        </w:tc>
      </w:tr>
      <w:tr>
        <w:trPr>
          <w:trHeight w:val="72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1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19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124 882</w:t>
            </w:r>
          </w:p>
        </w:tc>
      </w:tr>
      <w:tr>
        <w:trPr>
          <w:trHeight w:val="36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39 000</w:t>
            </w:r>
          </w:p>
        </w:tc>
      </w:tr>
      <w:tr>
        <w:trPr>
          <w:trHeight w:val="21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85 882</w:t>
            </w:r>
          </w:p>
        </w:tc>
      </w:tr>
      <w:tr>
        <w:trPr>
          <w:trHeight w:val="72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36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36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2 185 317</w:t>
            </w:r>
          </w:p>
        </w:tc>
      </w:tr>
      <w:tr>
        <w:trPr>
          <w:trHeight w:val="42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1 835 317</w:t>
            </w:r>
          </w:p>
        </w:tc>
      </w:tr>
      <w:tr>
        <w:trPr>
          <w:trHeight w:val="40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16 922</w:t>
            </w:r>
          </w:p>
        </w:tc>
      </w:tr>
      <w:tr>
        <w:trPr>
          <w:trHeight w:val="36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1 784 198</w:t>
            </w:r>
          </w:p>
        </w:tc>
      </w:tr>
      <w:tr>
        <w:trPr>
          <w:trHeight w:val="43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34 197</w:t>
            </w:r>
          </w:p>
        </w:tc>
      </w:tr>
      <w:tr>
        <w:trPr>
          <w:trHeight w:val="72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</w:p>
        </w:tc>
      </w:tr>
      <w:tr>
        <w:trPr>
          <w:trHeight w:val="34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және туризм объектілерін дамыту 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</w:p>
        </w:tc>
      </w:tr>
      <w:tr>
        <w:trPr>
          <w:trHeight w:val="36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223 375</w:t>
            </w:r>
          </w:p>
        </w:tc>
      </w:tr>
      <w:tr>
        <w:trPr>
          <w:trHeight w:val="72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134 365</w:t>
            </w:r>
          </w:p>
        </w:tc>
      </w:tr>
      <w:tr>
        <w:trPr>
          <w:trHeight w:val="72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108 471</w:t>
            </w:r>
          </w:p>
        </w:tc>
      </w:tr>
      <w:tr>
        <w:trPr>
          <w:trHeight w:val="70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25 894</w:t>
            </w:r>
          </w:p>
        </w:tc>
      </w:tr>
      <w:tr>
        <w:trPr>
          <w:trHeight w:val="3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89 010</w:t>
            </w:r>
          </w:p>
        </w:tc>
      </w:tr>
      <w:tr>
        <w:trPr>
          <w:trHeight w:val="51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64 500</w:t>
            </w:r>
          </w:p>
        </w:tc>
      </w:tr>
      <w:tr>
        <w:trPr>
          <w:trHeight w:val="60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24 510</w:t>
            </w:r>
          </w:p>
        </w:tc>
      </w:tr>
      <w:tr>
        <w:trPr>
          <w:trHeight w:val="5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75 116</w:t>
            </w:r>
          </w:p>
        </w:tc>
      </w:tr>
      <w:tr>
        <w:trPr>
          <w:trHeight w:val="58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14 184</w:t>
            </w:r>
          </w:p>
        </w:tc>
      </w:tr>
      <w:tr>
        <w:trPr>
          <w:trHeight w:val="108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14 184</w:t>
            </w:r>
          </w:p>
        </w:tc>
      </w:tr>
      <w:tr>
        <w:trPr>
          <w:trHeight w:val="72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60 932</w:t>
            </w:r>
          </w:p>
        </w:tc>
      </w:tr>
      <w:tr>
        <w:trPr>
          <w:trHeight w:val="181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22 753</w:t>
            </w:r>
          </w:p>
        </w:tc>
      </w:tr>
      <w:tr>
        <w:trPr>
          <w:trHeight w:val="72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38 179</w:t>
            </w:r>
          </w:p>
        </w:tc>
      </w:tr>
      <w:tr>
        <w:trPr>
          <w:trHeight w:val="72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1 086 457</w:t>
            </w:r>
          </w:p>
        </w:tc>
      </w:tr>
      <w:tr>
        <w:trPr>
          <w:trHeight w:val="5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басқа да қызметтер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1 086 457</w:t>
            </w:r>
          </w:p>
        </w:tc>
      </w:tr>
      <w:tr>
        <w:trPr>
          <w:trHeight w:val="69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1 086 457</w:t>
            </w:r>
          </w:p>
        </w:tc>
      </w:tr>
      <w:tr>
        <w:trPr>
          <w:trHeight w:val="36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6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986 457</w:t>
            </w:r>
          </w:p>
        </w:tc>
      </w:tr>
      <w:tr>
        <w:trPr>
          <w:trHeight w:val="67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116 282</w:t>
            </w:r>
          </w:p>
        </w:tc>
      </w:tr>
      <w:tr>
        <w:trPr>
          <w:trHeight w:val="36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75 866</w:t>
            </w:r>
          </w:p>
        </w:tc>
      </w:tr>
      <w:tr>
        <w:trPr>
          <w:trHeight w:val="72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75 866</w:t>
            </w:r>
          </w:p>
        </w:tc>
      </w:tr>
      <w:tr>
        <w:trPr>
          <w:trHeight w:val="108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17 985</w:t>
            </w:r>
          </w:p>
        </w:tc>
      </w:tr>
      <w:tr>
        <w:trPr>
          <w:trHeight w:val="36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2 015</w:t>
            </w:r>
          </w:p>
        </w:tc>
      </w:tr>
      <w:tr>
        <w:trPr>
          <w:trHeight w:val="72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</w:tr>
      <w:tr>
        <w:trPr>
          <w:trHeight w:val="72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</w:tr>
      <w:tr>
        <w:trPr>
          <w:trHeight w:val="72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35 583</w:t>
            </w:r>
          </w:p>
        </w:tc>
      </w:tr>
      <w:tr>
        <w:trPr>
          <w:trHeight w:val="108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72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18 646</w:t>
            </w:r>
          </w:p>
        </w:tc>
      </w:tr>
      <w:tr>
        <w:trPr>
          <w:trHeight w:val="36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40 416</w:t>
            </w:r>
          </w:p>
        </w:tc>
      </w:tr>
      <w:tr>
        <w:trPr>
          <w:trHeight w:val="72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40 416</w:t>
            </w:r>
          </w:p>
        </w:tc>
      </w:tr>
      <w:tr>
        <w:trPr>
          <w:trHeight w:val="88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39 197</w:t>
            </w:r>
          </w:p>
        </w:tc>
      </w:tr>
      <w:tr>
        <w:trPr>
          <w:trHeight w:val="58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1 219</w:t>
            </w:r>
          </w:p>
        </w:tc>
      </w:tr>
      <w:tr>
        <w:trPr>
          <w:trHeight w:val="72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65 589</w:t>
            </w:r>
          </w:p>
        </w:tc>
      </w:tr>
      <w:tr>
        <w:trPr>
          <w:trHeight w:val="36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65 589</w:t>
            </w:r>
          </w:p>
        </w:tc>
      </w:tr>
      <w:tr>
        <w:trPr>
          <w:trHeight w:val="72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33 260</w:t>
            </w:r>
          </w:p>
        </w:tc>
      </w:tr>
      <w:tr>
        <w:trPr>
          <w:trHeight w:val="66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33 260</w:t>
            </w:r>
          </w:p>
        </w:tc>
      </w:tr>
      <w:tr>
        <w:trPr>
          <w:trHeight w:val="6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32 329</w:t>
            </w:r>
          </w:p>
        </w:tc>
      </w:tr>
      <w:tr>
        <w:trPr>
          <w:trHeight w:val="108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32 329</w:t>
            </w:r>
          </w:p>
        </w:tc>
      </w:tr>
      <w:tr>
        <w:trPr>
          <w:trHeight w:val="36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3 043 294</w:t>
            </w:r>
          </w:p>
        </w:tc>
      </w:tr>
      <w:tr>
        <w:trPr>
          <w:trHeight w:val="36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3 024 415</w:t>
            </w:r>
          </w:p>
        </w:tc>
      </w:tr>
      <w:tr>
        <w:trPr>
          <w:trHeight w:val="64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3 024 415</w:t>
            </w:r>
          </w:p>
        </w:tc>
      </w:tr>
      <w:tr>
        <w:trPr>
          <w:trHeight w:val="36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2 402 965</w:t>
            </w:r>
          </w:p>
        </w:tc>
      </w:tr>
      <w:tr>
        <w:trPr>
          <w:trHeight w:val="72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621 450</w:t>
            </w:r>
          </w:p>
        </w:tc>
      </w:tr>
      <w:tr>
        <w:trPr>
          <w:trHeight w:val="72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18 879</w:t>
            </w:r>
          </w:p>
        </w:tc>
      </w:tr>
      <w:tr>
        <w:trPr>
          <w:trHeight w:val="6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18 879</w:t>
            </w:r>
          </w:p>
        </w:tc>
      </w:tr>
      <w:tr>
        <w:trPr>
          <w:trHeight w:val="108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18 879</w:t>
            </w:r>
          </w:p>
        </w:tc>
      </w:tr>
      <w:tr>
        <w:trPr>
          <w:trHeight w:val="36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388 295</w:t>
            </w:r>
          </w:p>
        </w:tc>
      </w:tr>
      <w:tr>
        <w:trPr>
          <w:trHeight w:val="28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27 899</w:t>
            </w:r>
          </w:p>
        </w:tc>
      </w:tr>
      <w:tr>
        <w:trPr>
          <w:trHeight w:val="72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27 899</w:t>
            </w:r>
          </w:p>
        </w:tc>
      </w:tr>
      <w:tr>
        <w:trPr>
          <w:trHeight w:val="108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25 265</w:t>
            </w:r>
          </w:p>
        </w:tc>
      </w:tr>
      <w:tr>
        <w:trPr>
          <w:trHeight w:val="36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2 634</w:t>
            </w:r>
          </w:p>
        </w:tc>
      </w:tr>
      <w:tr>
        <w:trPr>
          <w:trHeight w:val="36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360 396</w:t>
            </w:r>
          </w:p>
        </w:tc>
      </w:tr>
      <w:tr>
        <w:trPr>
          <w:trHeight w:val="72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360 396</w:t>
            </w:r>
          </w:p>
        </w:tc>
      </w:tr>
      <w:tr>
        <w:trPr>
          <w:trHeight w:val="72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360 396</w:t>
            </w:r>
          </w:p>
        </w:tc>
      </w:tr>
      <w:tr>
        <w:trPr>
          <w:trHeight w:val="36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36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72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124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36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4 334 879</w:t>
            </w:r>
          </w:p>
        </w:tc>
      </w:tr>
      <w:tr>
        <w:trPr>
          <w:trHeight w:val="72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-4 334 879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