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9604" w14:textId="d289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2014 жылғы 27 қаңтардағы № 45 қаулысы. Оңтүстік Қазақстан облысының Әділет департаментінде 2014 жылғы 13 ақпанда № 2530 болып тіркелді. Қолданылу мерзімінің аяқталуына байланысты күші жойылды - (Оңтүстік Қазақстан облысы Шымкент қаласы әкімі аппаратының 2015 жылғы 19 ақпандағы № 3/15-900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қалаcы әкімі аппаратының 19.02.2015 № 3/15-900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Үкiметiнiң 2001 жылғы 19 маусымдағы № 836 Қаулысымен бекiтiлген қоғамдық жұмыстарды ұйымдастыру мен қаржыландыру ережесiнiң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қоғамдық жұмыстар жүргiзiлетiн ұйымдардың тiзбесi, қоғамдық жұмыстардың түрлерi, көлемi және олардың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Оңтүстік Қазақстан облысы Шымкент қаласы әкімдігінің 26.05.2014 </w:t>
      </w:r>
      <w:r>
        <w:rPr>
          <w:rFonts w:ascii="Times New Roman"/>
          <w:b w:val="false"/>
          <w:i w:val="false"/>
          <w:color w:val="00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жүзеге асыру Шымкент қаласының жұмыспен қамту және әлеуметтік бағдарламалар бөліміне /Ж.Ш.Байғонов/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Б.М.Нарымбетовке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Д.Сатыбалды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қоғамдық жұмыстар жүргізілетін ұйымдардың тізбесі, қоғамдық жұмыстардың түрлері, көлемі және олардың қаржыландырудың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Оңтүстік Қазақстан облысы Шымкент қаласы әкімдігінің 26.05.2014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406"/>
        <w:gridCol w:w="2646"/>
        <w:gridCol w:w="3918"/>
        <w:gridCol w:w="2606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жұмысшыларға сұраныс, адам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Абай ауданы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- тазалық жұмыстары – 167250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Әл-Фараби ауданы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 - тазалық, көгалдандыру, көріктендіру жұмыстарын жүргізу – 120000 шаршы метр. Құжаттармен іс жүргізу – 2,5 мың құжат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Еңбекші ауданы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 - тазалық, көгалдандыру, көріктендіру жұмыстарын жүргізу - 283700 шаршы метр. Құжаттармен іс жүргізу – 1,5 мың құжат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жұмыспен қамту және әлеуметтік бағдарламалар бөлімі»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 көрсету, курьерлік жұмыстар, факс жіберу – 50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сәулет және қала құрылысы бөлімі»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жасау – 600 құжат, кадастрлық базамен жұмыс жүргізу – 600 құжат, мекен-жай базасымен жұмыс жүргізу – 1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қаласының жер қатынастары бөлімі» мемлекеттік мекемесі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Игерілмеген жерлерді анықтау бойынша жұмыс жүргізу, ескерту хаттарын дайындау және жіберу, кіріс-шығыс құжаттармен жұмыс жүргізу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 мәдениет және тілдерді дамыту бөлімі»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«Қазақстан Республикасындағы тіл туралы» Заңын насихаттау жұмыстарына көмек көрсету – 23 көше, 2183 коммерциялық құрылымдар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қаласының білім бөлімі» мемлекеттік мекемесі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 көрсету – 30 мың құжат, әдістемелік жұмыстар жүргізу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ішкі саясат басқармасы»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құжаттардың жұмысына көмектесу – 25 мың құжат, курьерлік жұмыстар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қаласының тұрғын үй коммуналдық – шаруашылық бөлімі» мемлекеттік мекемесі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құжаттарымен жұмыс жүргізуге көмек көрсету – 45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үй Шымкент» жауапкершілігі шектеулі серіктестігі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Хабарламаларды жеткізу, келісім шарттарын және түбіртектерін тұрғындарға жеткізу – 37 көпқабатты үйлер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Салық департаментінің Шымкент қаласы бойынша салық басқармасы»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әкімшілігін жүргізу, азаматтардан түскен арыз және өтініштер бойынша курьерлік жұмыс жүргізу – 25 мың құжат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Салық департаментінің Абай ауданы бойынша салық басқармасы»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мың жер салығының, 56 мың мүлік салығының, 65 мың көлік салығының хабарламасын тарату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Салық департаментінің Әл-Фараби ауданы бойынша салық басқармасы»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Хабарламаларды мекен-жайы бойынша тарату – 8547 заңды тұлғалар, 94674 жеке тұлғалар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Салық департаментінің Еңбекші ауданы бойынша салық басқармасы»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төлеушілерге жер, мүлік және көлік салықтарының хабарламаларын тарату – 137202 жеке тұлғалар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ішкі істер басқармасының Абай аудандық полиция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«Консьерж-Сақшы» бағдарламасы бойынша көмек көрсету, аймақтық полиция қызметкерлеріне көмек беру, жазасын өтеп шыққан азаматтармен жұмыс жасау, құқық бұзушылықты алдын алу жұмыстарын жүргізу – 432 көпқабатты үйлер 23538 жеке үйлер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ішкі істер басқармасының Әл-Фараби аудандық полиция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«Консьерж-Сақшы» бағдарламасы бойынша көмек көрсету, аймақтық полиция қызметкерлеріне көмек беру, жазасын өтеп шыққан азаматтармен жұмыс жасау, құқық бұзушылықты алдын алу жұмыстарын жүргізу – 808 көпқабатты үйлер 25216 жеке үйлер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ішкі істер басқармасының Еңбекші аудандық полиция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«Консьерж-Сақшы» бағдарламасы бойынша көмек көрсету, аймақтық полиция қызметкерлеріне көмек беру, жазасын өтеп шыққан азаматтармен жұмыс жасау, құқық бұзушылықты алдын алу жұмыстарын жүргізу – 554 көпқабатты үйлер 19670 жеке үйлер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ішкі істер басқармасының әкімшілік полиция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тіркеу және тігу – 2,5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 прокуратурасы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көріктендіру және көгалдандыру - 0,96 гектар, ғимаратта қызмет көрсету - 3500 шаршы метр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Абай аудандық прокуратурасы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 қызмет көрсету – 1980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Әл-Фараби аудандық прокуратурасы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 – 1980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Еңбекші аудандық прокуратурасы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көріктендіру және көгалдандыру - 033 гектар, ғимаратта қызмет көрсету - 1606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комитетінің Оңтүстік Қазақстан облысы бойынша бақылау және әлеуметтік қорғау департаменті»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Зейнетақы, жәрдемақы істері бойынша мүгедектердің іс - құжаттарын дайындау - 270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табиғи монополияларды реттеу агенттігінің Оңтүстік Қазақстан облысы бойынша департаменті»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Азаматтардан түскен өтініштері бойынша құжаттармен жұмыс жасауға, құжаттарды жүйелендіруге және тігуге, компьютерлік базаға мәліметтерді енгізуге көмек көрсету – 40 мың құжат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 Оңтүстік Қазақстан облыстық сотының кеңсесі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Азаматтардан түскен өтініштері бойынша құжаттармен жұмыс жасауға, құжаттарды жүйелендіруге және тігуге, компьютерлік базаға мәліметтерді енгізуге көмек көрсету – 15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Сот актілерін орындау комитетінің Оңтүстік Қазақстан облысы сот актілерін орындау департаменті»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Азаматтардан түскен өтініштері бойынша құжаттармен жұмыс жасауға, құжаттарды жүйелендіруге және тігуге, компьютерлік базаға мәліметтерді енгізуге көмек көрсету – 28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облысының қорғаныс істері жөніндегі департаменті» республикалық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 – 5216 шаршы метр. Мекеме аумағын күзету – 5216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париясы Оңтүстік Қазақстан облыстық филиалы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Азаматтардан келіп түскен арыз-шағымдармен жұмыс жүргізу – 6 мың арыз-шағым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 Шымкент қалалық филиалы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 бойынша жұмыс жүргізу – 500 өтініш, партиялық жұмыстарды ұйымдастыруда құжаттарды реттеу -1000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мемлекеттік зоологиялық саябағы» мемлекеттік коммуналдық қазыналық кәсіпорыны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аумағын тазарту, көшеттер егу, жасыл желектерді қарау және суғару, қурағандардан тазарту – 180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«ЖилКомХоз» жауапкершілігі шектеулі серіктестігі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орам аулалық аймақтарды қоқыстан тазарту жұмыстары – 43569 шаршы метр, 1751 көпқабатты үйлерге техникалық қызмет көрсету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 - ЛБ» жауапкершілігі шектеулі серіктестігі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орам аулалық аймақтарды қоқыстан тазарту жұмыстары – 14523 шаршы метр, қала көшелерін санитарлық тазалау жұмыстары – 12046 шаршы метр, көріктендіру көгалдандыру жұмыстары – 632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«ТеплоКом Сервис» жауапкершілігі шектеулі серіктестігі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орам аулалық аймақтарды қоқыстан тазарту жұмыстары – 320215 шаршы метр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«Ару-Аналар» Оңтүстік Қазақстан облыстық көпбалалы аналар қоғамдық бірлестігі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 – 2000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«ЖҚТБ-нен балаларды қорғау» қайырымдылық қоғамдық қоры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құжаттардың жұмысына көмектесу – 5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«Қарулы Күштерінің Ардагерлері» Республикалық қоғамдық бірлестігі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ардагерлерге үйлерінде күтім жасауға, азық-түлік және дәрі-дәрмектерін жеткізіп беруге, құжаттарын дайындауға көмек көрсету – 110 ардагер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ардагерлер ұйымы» қоғамдық бірлестігінің Оңтүстік Қазақстан облыстық аграрлық өнеркәсіп кешенінің бастауыш филиалы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ардагерлерге үйлерінде күтім жасауға, азық-түлік және дәрі-дәрмектерін жеткізіп беруге, құжаттарын дайындауға көмек көрсету – 110 ардагер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ардагерлер ұйымы» қоғамдық бірлестігінің Шымкент қалалық филиалы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Ардагерлердің құжаттарын ресімдеуде көмек көрсету – 155 бастауыш ардагерлер ұйымы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«Ардагерлер ұйымы» Республикалық қоғамдық бірлестігінің Оңтүстік Қазақстан облыстық филиалы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Ардагерлер кеңесінің әдістемелік іс-қағаздарын дайындау, спорттық іс-шараларын ұйымдастыру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«Арқау» қоғамдық қайырымдылық қоры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Зағип мүгедектердің құжаттарын рәсімдеуге көмек көрсету -2000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 әкімі аппараты» мемлекеттік мекемесі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құжаттардың жұмысына көмектесу – 10 мың құжат, курьерлік жұмыстар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Оңтүстік Қазақстан облысы Шымкент қаласы әкімдігінің 26.05.2014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кейiн қолданысқа енгiзiледi).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қаласындағы мүгедектер қоғамы» қоғамдық бірлестігі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Бөлмелерді тазалау - 100 шаршы метр алаң, құжаттармен жұмыс жасау – 6000 парақ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кәсіпкерлік палатасы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 көрсету, курьерлік жұмыстар, факс жіберу – 50 мың құжат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