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bcaa" w14:textId="5b7b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2014 жылғы 20 наурыздағы № 33/215-5с шешімі. Оңтүстік Қазақстан облысының Әділет департаментінде 2014 жылғы 23 сәуірде № 2625 болып тіркелді. Күшi жойылды - Оңтүстiк Қазақстан облысы Шымкент қалалық мәслихатының 2016 жылғы 3 мамырдағы № 2/20-6с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Шымкент қалалық мәслихатының 3.05.2016 № 2/20-6с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09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"Коммуналдық қалдықтардың пайда болу және жинақталу нормаларын есептеудің үлгі қағидаларын бекіту туралы" Қазақстан Республикасы Үкіметінің 2011 жылғы 22 қарашадағы № 1370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Шымкент қаласы бойынша коммуналдық қалдықтардың пайда болу және жинақталудың қоса беріліп отырған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Д.Үсенов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"20"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33/215-5с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коммуналдық қалдықтардың пайда болу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4903"/>
        <w:gridCol w:w="3236"/>
        <w:gridCol w:w="2578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жинақталу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және жайлы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Жатаханалар, интернаттар, балалар үйлері, қарттар үйлері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орта оқу орындары, жоғарғы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ойынханалар, ойын автоматтарының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көрсету үйі: 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гаражға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киімді,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