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5952" w14:textId="beb5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2013 жылғы 24 желтоқсандағы № 30/190-5с "2014-2016 жылдарға арналған Шымкент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2014 жылғы 30 мамырдағы № 36/246-5c шешімі. Оңтүстік Қазақстан облысының Әділет департаментінде 2014 жылғы 4 маусымда № 2678 болып тіркелді. Қолданылу мерзімінің аяқталуына байланысты күші жойылды - (Оңтүстік Қазақстан облысы Шымкент қалалық мәслихатының 2015 жылғы 13 қаңтардағы № 1-12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Шымкент қалалық мәслихатының 13.01.2015 № 1-12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мәслихаттың 2014 жылғы 21 мамырдағы № 27/213-V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2665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Шымкент қалалық мәслихатының 2013 жылғы 24 желтоқсандағы № 30/190-5с «2014-2016 жылдарға арналған Шымкент қаласының бюджеті туралы» (Нормативтік құқықтық актілерді мемлекеттік тіркеу тізілімінде № 2476 тіркелген, 2014 жылғы 10 қаңтардағы «Шымкент келбеті»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Шымкент қаласының бюджеті тиісінше 1, 2 және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76 331 052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34 897 503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145 428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2 285 337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39 002 784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77 724 467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210 067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-1 603 482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1 603 482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«санитарлық союға бағытталған ауыл шаруашылығы малдардың құнын өтеуге (50% дейін) – 2 712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«инженерлік коммуникациялық инфрақұрылымды жобалау, дамыту, жайластыру және (немесе) сатып алуға – 1 362 718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«көлік инфрақұрылымын дамытуға – 1 914 145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Н.Жаңабаев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Н.Бекназаров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36/246-5с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868"/>
        <w:gridCol w:w="868"/>
        <w:gridCol w:w="7217"/>
        <w:gridCol w:w="2418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76 331 052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34 897 503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11 963 138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11 963 138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8 701 386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8 701 386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4 504 926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2 534 778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692 374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1 276 713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9 326 541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8 558 186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163 813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508 624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95 918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401 512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401 512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145 428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69 971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59 853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10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5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9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2 285 337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1 947 520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1 947 520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337 817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282 355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39 002 784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39 002 784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39 002 784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58"/>
        <w:gridCol w:w="880"/>
        <w:gridCol w:w="863"/>
        <w:gridCol w:w="6444"/>
        <w:gridCol w:w="245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77 724 467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533 310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418 675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17 204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15 302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164 275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124 641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13 569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237 196</w:t>
            </w:r>
          </w:p>
        </w:tc>
      </w:tr>
      <w:tr>
        <w:trPr>
          <w:trHeight w:val="14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224 750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14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101 475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101 475</w:t>
            </w:r>
          </w:p>
        </w:tc>
      </w:tr>
      <w:tr>
        <w:trPr>
          <w:trHeight w:val="11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90 288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247 910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208 495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208 495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207 295</w:t>
            </w:r>
          </w:p>
        </w:tc>
      </w:tr>
      <w:tr>
        <w:trPr>
          <w:trHeight w:val="18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458 824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435 297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435 297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435 297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34 901 029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6 895 933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6 895 933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485 815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6 410 118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18 361 207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18 361 207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17 629 216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731 991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43 489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43 489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43 489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9 600 400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3 215 855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42 370</w:t>
            </w:r>
          </w:p>
        </w:tc>
      </w:tr>
      <w:tr>
        <w:trPr>
          <w:trHeight w:val="14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525 692</w:t>
            </w:r>
          </w:p>
        </w:tc>
      </w:tr>
      <w:tr>
        <w:trPr>
          <w:trHeight w:val="10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170 015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2 477 778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6 384 545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6 384 545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1 528 968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1 393 124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1 332 191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100 009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214 427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43 653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204 650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5 908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108 200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77 002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405 179</w:t>
            </w:r>
          </w:p>
        </w:tc>
      </w:tr>
      <w:tr>
        <w:trPr>
          <w:trHeight w:val="18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173 163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21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135 844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135 844</w:t>
            </w:r>
          </w:p>
        </w:tc>
      </w:tr>
      <w:tr>
        <w:trPr>
          <w:trHeight w:val="14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104 829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саласын жақсарту жөніндегі іс-шаралар жоспарын іске асыру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5 127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28 630 439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14 580 817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129 258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129 258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13 292 873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11 093 465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2 199 408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12 815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31 764</w:t>
            </w:r>
          </w:p>
        </w:tc>
      </w:tr>
      <w:tr>
        <w:trPr>
          <w:trHeight w:val="9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31 764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1 114 107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155 229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</w:t>
            </w:r>
          </w:p>
        </w:tc>
      </w:tr>
      <w:tr>
        <w:trPr>
          <w:trHeight w:val="18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216 313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64 112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140 140</w:t>
            </w:r>
          </w:p>
        </w:tc>
      </w:tr>
      <w:tr>
        <w:trPr>
          <w:trHeight w:val="14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460 640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Көппәтерлі үйлерге энергетикалық аудит жүргізуге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5 468 011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5 468 011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213 522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2 405 868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2 848 621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8 581 611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2 423 228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694 551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1 728 677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2 855 196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2 855 196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3 303 187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409 488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1 509 720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1 342 979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3 584 781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839 879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212 401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70 575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141 826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597 478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597 478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2 269 421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2 077 943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16 209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1 844 028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44 197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171 732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191 478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191 478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234 594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146 794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122 674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87 800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240 887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38 322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16 526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202 565</w:t>
            </w:r>
          </w:p>
        </w:tc>
      </w:tr>
      <w:tr>
        <w:trPr>
          <w:trHeight w:val="18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149 803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47 068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5 694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3 157 382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3 157 382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3 157 382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83 871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3 073 511</w:t>
            </w:r>
          </w:p>
        </w:tc>
      </w:tr>
      <w:tr>
        <w:trPr>
          <w:trHeight w:val="14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453 050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149 746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37 844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37 844</w:t>
            </w:r>
          </w:p>
        </w:tc>
      </w:tr>
      <w:tr>
        <w:trPr>
          <w:trHeight w:val="1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111 902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31 025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7 332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31 080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16 252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7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233 961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233 961</w:t>
            </w:r>
          </w:p>
        </w:tc>
      </w:tr>
      <w:tr>
        <w:trPr>
          <w:trHeight w:val="6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80 128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83 021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24 071</w:t>
            </w:r>
          </w:p>
        </w:tc>
      </w:tr>
      <w:tr>
        <w:trPr>
          <w:trHeight w:val="14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16 701</w:t>
            </w:r>
          </w:p>
        </w:tc>
      </w:tr>
      <w:tr>
        <w:trPr>
          <w:trHeight w:val="7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397 824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397 824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49 294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44 294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348 530</w:t>
            </w:r>
          </w:p>
        </w:tc>
      </w:tr>
      <w:tr>
        <w:trPr>
          <w:trHeight w:val="10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39 173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262 899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46 458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3 303 942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3 232 981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3 232 981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1 999 958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1 233 023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70 961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70 961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67 261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336 014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36 014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36 014</w:t>
            </w:r>
          </w:p>
        </w:tc>
      </w:tr>
      <w:tr>
        <w:trPr>
          <w:trHeight w:val="8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14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132 822</w:t>
            </w:r>
          </w:p>
        </w:tc>
      </w:tr>
      <w:tr>
        <w:trPr>
          <w:trHeight w:val="16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57 903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210 067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-1 603 482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1 603 482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36/246-5с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942"/>
        <w:gridCol w:w="942"/>
        <w:gridCol w:w="7072"/>
        <w:gridCol w:w="2256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44 100 289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30 037 181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7 548 126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7 548 126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5 577 156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5 577 156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5 254 355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2 956 565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807 396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1 489 157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11 189 223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10 293 019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191 071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593 255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111 878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468 321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468 321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94 043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81 613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69 812</w:t>
            </w:r>
          </w:p>
        </w:tc>
      </w:tr>
      <w:tr>
        <w:trPr>
          <w:trHeight w:val="14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4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5 263 619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4 869 589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4 869 589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394 030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329 339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8 705 446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8 705 446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8 705 446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827"/>
        <w:gridCol w:w="861"/>
        <w:gridCol w:w="862"/>
        <w:gridCol w:w="6594"/>
        <w:gridCol w:w="225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39 765 410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429 548</w:t>
            </w:r>
          </w:p>
        </w:tc>
      </w:tr>
      <w:tr>
        <w:trPr>
          <w:trHeight w:val="5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273 262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4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152 852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144 536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18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5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10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19 492 426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480 314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2 104 465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12 323 905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625 824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3 918 270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947 862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40 714</w:t>
            </w:r>
          </w:p>
        </w:tc>
      </w:tr>
      <w:tr>
        <w:trPr>
          <w:trHeight w:val="14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106 112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622 000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2 970 408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2 970 408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1 266 726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1 179 826</w:t>
            </w:r>
          </w:p>
        </w:tc>
      </w:tr>
      <w:tr>
        <w:trPr>
          <w:trHeight w:val="10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1 114 324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133 597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61 922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47 747</w:t>
            </w:r>
          </w:p>
        </w:tc>
      </w:tr>
      <w:tr>
        <w:trPr>
          <w:trHeight w:val="10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151 110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80 895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60 474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390 727</w:t>
            </w:r>
          </w:p>
        </w:tc>
      </w:tr>
      <w:tr>
        <w:trPr>
          <w:trHeight w:val="18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181 517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21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13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84 512</w:t>
            </w:r>
          </w:p>
        </w:tc>
      </w:tr>
      <w:tr>
        <w:trPr>
          <w:trHeight w:val="10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10 169 971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6 710 454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6 210 568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3 935 000</w:t>
            </w:r>
          </w:p>
        </w:tc>
      </w:tr>
      <w:tr>
        <w:trPr>
          <w:trHeight w:val="10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2 275 568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46 914</w:t>
            </w:r>
          </w:p>
        </w:tc>
      </w:tr>
      <w:tr>
        <w:trPr>
          <w:trHeight w:val="10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45 374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452 972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52 972</w:t>
            </w:r>
          </w:p>
        </w:tc>
      </w:tr>
      <w:tr>
        <w:trPr>
          <w:trHeight w:val="10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1 782 013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1 782 013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882 013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1 677 504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1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656 495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101 249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35 246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2 788 690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304 882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124 882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85 882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2 185 317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1 835 317</w:t>
            </w:r>
          </w:p>
        </w:tc>
      </w:tr>
      <w:tr>
        <w:trPr>
          <w:trHeight w:val="10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16 922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1 784 198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223 375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134 365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108 471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89 010</w:t>
            </w:r>
          </w:p>
        </w:tc>
      </w:tr>
      <w:tr>
        <w:trPr>
          <w:trHeight w:val="1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10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75 116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</w:p>
        </w:tc>
      </w:tr>
      <w:tr>
        <w:trPr>
          <w:trHeight w:val="7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</w:p>
        </w:tc>
      </w:tr>
      <w:tr>
        <w:trPr>
          <w:trHeight w:val="18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986 457</w:t>
            </w:r>
          </w:p>
        </w:tc>
      </w:tr>
      <w:tr>
        <w:trPr>
          <w:trHeight w:val="14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116 282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75 866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75 866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17 985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35 583</w:t>
            </w:r>
          </w:p>
        </w:tc>
      </w:tr>
      <w:tr>
        <w:trPr>
          <w:trHeight w:val="7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40 416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40 416</w:t>
            </w:r>
          </w:p>
        </w:tc>
      </w:tr>
      <w:tr>
        <w:trPr>
          <w:trHeight w:val="9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39 197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1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</w:tr>
      <w:tr>
        <w:trPr>
          <w:trHeight w:val="10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3 803 294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3 784 415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3 784 415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3 162 965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621 450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1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388 295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25 265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4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4 334 879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-4 334 879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36/246-5с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қаладағы аудандардың 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759"/>
        <w:gridCol w:w="759"/>
        <w:gridCol w:w="5035"/>
        <w:gridCol w:w="1929"/>
        <w:gridCol w:w="1929"/>
        <w:gridCol w:w="207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2 690 424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702 153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704 525</w:t>
            </w:r>
          </w:p>
        </w:tc>
      </w:tr>
      <w:tr>
        <w:trPr>
          <w:trHeight w:val="5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237 196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1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237 196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9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237 196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5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150 523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152 852</w:t>
            </w:r>
          </w:p>
        </w:tc>
      </w:tr>
      <w:tr>
        <w:trPr>
          <w:trHeight w:val="1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68 630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57 380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87 570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50 217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1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2 423 228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2 423 228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2 423 228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10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694 551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303 033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152 199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239 319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194 917</w:t>
            </w:r>
          </w:p>
        </w:tc>
      </w:tr>
      <w:tr>
        <w:trPr>
          <w:trHeight w:val="5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1 728 677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1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548 960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57 825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530 604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649 113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