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7bc8" w14:textId="54f7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2013 жылғы 24 желтоқсандағы № 30/190-5с "2014-2016 жылдарға арналған Шымкент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2014 жылғы 3 қарашадағы № 42/288-5c шешімі. Оңтүстік Қазақстан облысының Әділет департаментінде 2014 жылғы 6 қарашада № 2867 болып тіркелді. Қолданылу мерзімінің аяқталуына байланысты күші жойылды - (Оңтүстік Қазақстан облысы Шымкент қалалық мәслихатының 2015 жылғы 13 қаңтардағы № 1-12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мәслихатының 13.01.2015 № 1-12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2013 жылғы 24 желтоқсандағы № 30/190-5с «2014-2016 жылдарға арналған Шымкент қаласының бюджеті туралы» (Нормативтік құқықтық актілерді мемлекеттік тіркеу тізілімінде № 2476 тіркелген, 2014 жылғы 10 қаңтардағы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«2014-2016 жылдарға арналған Шымкент қаласының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73 899 088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36 342 901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321 503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2 326 854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34 907 830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75 292 503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210 067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-1 603 482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1 603 482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жол картасы шеңберінде білім беру объектілерін күрделі жөндеуге – 125 431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«оқулықтарды сатып алуға – 76 395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жол картасы шеңберінде мәдениет объектілерін жөндеуге – 666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салу және реконструкциялауға – 1 591 200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үйін жобалау, салу және (немесе) сатып алуға – 7 015 075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 коммуникациялық инфрақұрылымды жобалау, дамыту, жайластыру және (немесе) сатып алуға – 1 402 983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«коммуналдық шаруашылықты дамытуға – 2 093 468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және су бұру жүйелерін дамытуға – 1 837 993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«қаланы және елді мекендерді көркейтуді дамытуға – 2 450 215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«спорт және туризм объектілерін дамытуға – 41 651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«газ тасымалдау жүйесін дамытуға – 2 905 310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 инфрақұрылымын дамытуға – 1 452 470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«жылу-энергетикалық жүйесін дамытуға – 5 000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Қала әкімдігінің 2014 жылға арналған резерві 299 606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2014 жылға арналған қала бюджетінде қала ауқымындағы төтенше жағдайлардың алдын алу және жоюға – 131 064 мың теңге қарастырылғаны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Ғ.Ахметбаев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42/288-5с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5"/>
        <w:gridCol w:w="7486"/>
        <w:gridCol w:w="2341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73 899 088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36 342 901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4 345 253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2 759 453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539 016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1 046 604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7 825 064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7 246 538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162 900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351 739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9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321 503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93 129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83 856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4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шығыстар сметасынан)ұсталатын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25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2 326 854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407 355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374 355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34 907 830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34 907 830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34 907 830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46"/>
        <w:gridCol w:w="769"/>
        <w:gridCol w:w="730"/>
        <w:gridCol w:w="6886"/>
        <w:gridCol w:w="234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75 292 503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547 020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436 063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169 545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18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175 336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458 824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34 413 240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6 454 827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18 489 497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18 489 497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17 760 440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729 057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8 948 285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3 237 184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41 846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525 210</w:t>
            </w:r>
          </w:p>
        </w:tc>
      </w:tr>
      <w:tr>
        <w:trPr>
          <w:trHeight w:val="8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160 415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2 509 713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5 711 101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5 711 101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1 489 645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1 350 374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1 289 441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186 258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405 179</w:t>
            </w:r>
          </w:p>
        </w:tc>
      </w:tr>
      <w:tr>
        <w:trPr>
          <w:trHeight w:val="18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16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18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106 365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саласын жақсарту жөніндегі іс-шаралар жоспарын іске асыру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27 464 917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13 632 540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12 344 936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10 042 516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2 302 420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1 117 760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156 373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437 592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үйлерге энергетикалық аудит жүргізуге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200 810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2 129 813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2 857 211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8 644 543</w:t>
            </w:r>
          </w:p>
        </w:tc>
      </w:tr>
      <w:tr>
        <w:trPr>
          <w:trHeight w:val="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1 653 705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2 628 514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2 628 514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3 710 460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1 508 412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1 613 462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3 446 932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798 682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2 167 633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2 116 615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1 879 008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240 194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17 322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200 851</w:t>
            </w:r>
          </w:p>
        </w:tc>
      </w:tr>
      <w:tr>
        <w:trPr>
          <w:trHeight w:val="18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149 803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3 088 615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3 088 615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3 088 615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94 792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2 993 823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387 626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150 052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168 231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75 017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349 726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258 480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2 860 687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2 782 793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2 782 793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1 539 400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1 243 393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77 894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77 894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343 909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25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299 606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4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14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42/288-5с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9"/>
        <w:gridCol w:w="700"/>
        <w:gridCol w:w="7562"/>
        <w:gridCol w:w="2340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57 544 805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33 154 878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4 865 142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2 737 559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747 589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1 378 849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10 027 707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9 197 889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176 918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549 309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103 591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75 567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</w:p>
        </w:tc>
      </w:tr>
      <w:tr>
        <w:trPr>
          <w:trHeight w:val="14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4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2 866 342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364 843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304 944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21 436 510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21 436 510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21 436 510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60"/>
        <w:gridCol w:w="891"/>
        <w:gridCol w:w="874"/>
        <w:gridCol w:w="6601"/>
        <w:gridCol w:w="228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55 412 319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366 898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1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26 601 118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1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11 026 962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1 731 924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14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1 077 438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1 011 936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125 277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43 065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144 981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80 177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323 258</w:t>
            </w:r>
          </w:p>
        </w:tc>
      </w:tr>
      <w:tr>
        <w:trPr>
          <w:trHeight w:val="18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6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18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19 712 700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10 848 218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8 804 621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4 816 505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3 988 116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46 728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1 996 869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4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1 893 897</w:t>
            </w:r>
          </w:p>
        </w:tc>
      </w:tr>
      <w:tr>
        <w:trPr>
          <w:trHeight w:val="1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1 902 265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1 321 636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5 640 581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4 947 572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1 463 785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2 775 534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451 824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121 824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2 024 463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1 834 961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1 187 806</w:t>
            </w:r>
          </w:p>
        </w:tc>
      </w:tr>
      <w:tr>
        <w:trPr>
          <w:trHeight w:val="14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2 590 975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620 206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627 386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4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2 132 486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-2 132 486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42/288-5с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686"/>
        <w:gridCol w:w="705"/>
        <w:gridCol w:w="7525"/>
        <w:gridCol w:w="2282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43 854 786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4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14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4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8 459 943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8 459 943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8 459 943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46"/>
        <w:gridCol w:w="710"/>
        <w:gridCol w:w="750"/>
        <w:gridCol w:w="6898"/>
        <w:gridCol w:w="226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39 519 907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18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19 612 193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4 038 037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11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6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9 664 701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6 190 244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5 690 358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3 935 000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1 755 358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896 953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2 888 690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2 285 317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3 202 965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42/288-5с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қаладағы аудандардың бюджеттік бағдарламалары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91"/>
        <w:gridCol w:w="732"/>
        <w:gridCol w:w="733"/>
        <w:gridCol w:w="4425"/>
        <w:gridCol w:w="1869"/>
        <w:gridCol w:w="1870"/>
        <w:gridCol w:w="187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2 582 900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1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3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2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4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1 653 705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488 490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518 158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4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