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cb7b" w14:textId="2f2c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2013 жылғы 24 желтоқсандағы № 30/190-5с "2014-2016 жылдарға арналған Шымкент қаласының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2014 жылғы 2 желтоқсандағы № 43/293-5c шешімі. Оңтүстік Қазақстан облысының Әділет департаментінде 2014 жылғы 3 желтоқсанда № 2898 болып тіркелді. Қолданылу мерзімінің аяқталуына байланысты күші жойылды - (Оңтүстік Қазақстан облысы Шымкент қалалық мәслихатының 2015 жылғы 13 қаңтардағы № 1-12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Шымкент қалалық мәслихатының 13.01.2015 № 1-12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2014 жылғы 27 қарашадағы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қалалық мәслихатының 2013 жылғы 24 желтоқсандағы № 30/190-5с «2014-2016 жылдарға арналған Шымкент қаласының бюджеті туралы» (Нормативтік құқықтық актілерді мемлекеттік тіркеу тізілімінде № 2476 тіркелген, 2014 жылғы 10 қаңтардағы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«2014-2016 жылдарға арналған Шымкент қаласының бюджеті тиісінше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74 225 503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36 342 901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321 503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2 326 854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35 234 245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75 618 918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210 067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-1 603 482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1 603 482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жол картасы шеңберінде мәдениет объектілерін жөндеуге – 666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«үш деңгейлі жүйе бойынша біліктілігін арттырудан өткен мұғалімдерге еңбекақыны көтеруге – 143 195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«арнаулы әлеуметтік қызметтер стандарттарын енгізуге – 13 290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жасқа дейінгі балаларға мемлекеттік жәрдемақылар төлеуге – 57 149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 коммуникациялық инфрақұрылымды жобалау, дамыту, жайластыру және (немесе) сатып алуға – 1 300 762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«қаланы және елді мекендерді көркейтуді дамытуға – 2 397 296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 инфрақұрылымын дамытуға – 1 436 163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объектілерін салу және реконструкциялауға – 2 612 960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 коммуникациялық инфрақұрылымды жобалау, дамыту, жайластыру және (немесе) сатып алуға – 1 089 416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2014 жылға арналған қала бюджетінде қала ауқымындағы төтенше жағдайлардың алдын алу және жоюға – 127 195 мың теңге қарастырылғаны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Ғ.Ахметбаев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43/293-5с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704"/>
        <w:gridCol w:w="7685"/>
        <w:gridCol w:w="2205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74 225 503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36 342 901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4 345 253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2 759 453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539 016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1 046 604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7 825 064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7 246 538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351 739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1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  уәкілеттігі  бар  мемлекеттік  органдар  немесе  лауазымды  адамдар  құжаттар бергені  үшін  алынатын  міндетті  төлемдер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321 503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93 129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шығыстар сметасынан)ұсталатын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19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2 326 854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407 355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374 355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6"/>
        <w:gridCol w:w="729"/>
        <w:gridCol w:w="710"/>
        <w:gridCol w:w="7122"/>
        <w:gridCol w:w="21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75 618 918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545 290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434 333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1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16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171 467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460 597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1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34 728 947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481 232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6 454 827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18 655 643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18 655 643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17 926 586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729 057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9 097 846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3 237 184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41 846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525 210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160 415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2 509 713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5 860 662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5 860 662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1 356 835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1 217 564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1 156 631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447 479</w:t>
            </w:r>
          </w:p>
        </w:tc>
      </w:tr>
      <w:tr>
        <w:trPr>
          <w:trHeight w:val="18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14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106 365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саласын жақсарту жөніндегі іс-шаралар жоспарын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27 642 044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13 869 427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12 580 631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10 042 516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2 538 115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1 118 952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171 304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156 373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436 580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Көппәтерлі үйлерге энергетикалық аудит жүргізуге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2 129 813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2 857 211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8 584 783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1 651 360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2 575 595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2 575 595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3 705 964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1 508 412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1 608 812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3 446 932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798 682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2 167 633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2 116 615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1 879 008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240 194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149 714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124 609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17 322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200 851</w:t>
            </w:r>
          </w:p>
        </w:tc>
      </w:tr>
      <w:tr>
        <w:trPr>
          <w:trHeight w:val="18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149 803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2 993 823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377 290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143 480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113 064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164 467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75 017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349 726</w:t>
            </w:r>
          </w:p>
        </w:tc>
      </w:tr>
      <w:tr>
        <w:trPr>
          <w:trHeight w:val="10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258 480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2 842 240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2 765 486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2 765 486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1 522 093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1 243 393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343 909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13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299 606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</w:p>
        </w:tc>
      </w:tr>
      <w:tr>
        <w:trPr>
          <w:trHeight w:val="16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-1 603 482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1 603 482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43/293-5с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665"/>
        <w:gridCol w:w="7659"/>
        <w:gridCol w:w="2346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56 517 724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33 154 878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4 865 142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2 737 559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747 589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1 378 849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10 027 707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9 197 889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176 918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549 309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103 591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  уәкілеттігі  бар  мемлекеттік  органдар  немесе  лауазымды  адамдар  құжаттар бергені  үшін  алынатын  міндетті  төлемдер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75 567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64 641</w:t>
            </w:r>
          </w:p>
        </w:tc>
      </w:tr>
      <w:tr>
        <w:trPr>
          <w:trHeight w:val="14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4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2 866 342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мекемелерге  бекітілген  мемлекеттік  мүлікті 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364 843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304 944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1"/>
        <w:gridCol w:w="727"/>
        <w:gridCol w:w="746"/>
        <w:gridCol w:w="6727"/>
        <w:gridCol w:w="253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54 385 238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366 898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1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26 601 118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11 026 962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1 731 924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1 162 162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1 077 438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43 065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144 981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323 258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5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18 685 619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9 768 218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7 724 621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3 736 505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3 988 116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46 728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1 996 869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1 893 897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1 902 265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5 693 500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4 947 572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1 463 785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2 775 534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2 024 463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1 834 961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1 187 806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2 590 975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620 206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2 132 486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-2 132 486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43/293-5с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7"/>
        <w:gridCol w:w="724"/>
        <w:gridCol w:w="7998"/>
        <w:gridCol w:w="2105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  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41 667 286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30 037 181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5 254 355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2 956 565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807 396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1 489 157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11 189 223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10 293 019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191 071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14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  уәкілеттігі  бар  мемлекеттік  органдар  немесе  лауазымды  адамдар  құжаттар бергені  үшін  алынатын  міндетті  төлемдер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5 263 619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мекемелерге  бекітілген  мемлекеттік  мүлікті 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394 030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329 339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73"/>
        <w:gridCol w:w="762"/>
        <w:gridCol w:w="686"/>
        <w:gridCol w:w="7213"/>
        <w:gridCol w:w="204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           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37 332 407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429 548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9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17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19 612 193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4 038 037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947 862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</w:t>
            </w:r>
          </w:p>
        </w:tc>
      </w:tr>
      <w:tr>
        <w:trPr>
          <w:trHeight w:val="14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106 112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1 266 726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1 179 826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1 114 324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47 747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390 727</w:t>
            </w:r>
          </w:p>
        </w:tc>
      </w:tr>
      <w:tr>
        <w:trPr>
          <w:trHeight w:val="18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4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10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84 512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7 477 201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4 002 744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3 502 858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1 755 358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45 374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452 972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896 953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1 677 504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2 888 690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304 882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2 285 317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1 835 317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6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75 116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986 457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3 843 294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3 202 965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388 295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1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4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4 334 879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-4 334 879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43/293-5с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қаладағы аудандардың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17"/>
        <w:gridCol w:w="745"/>
        <w:gridCol w:w="746"/>
        <w:gridCol w:w="3929"/>
        <w:gridCol w:w="1851"/>
        <w:gridCol w:w="1941"/>
        <w:gridCol w:w="194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2 580 555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704 525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7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4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21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50 217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4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259 122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1 651 360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486 145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518 158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647 057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4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аудандар бойынша: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