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ceb4" w14:textId="d46c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2013 жылғы 19 желтоқсандағы № 23/126-V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2014 жылғы 23 қаңтардағы № 24/136-V шешімі. Оңтүстік Қазақстан облысының Әділет департаментінде 2014 жылғы 28 қаңтарда № 2508 болып тіркелді. Қолданылу мерзімінің аяқталуына байланысты күші жойылды - (Оңтүстік Қазақстан облысы Арыс қалалық мәслихатының 2015 жылғы 5 қаңтардағы № 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мәслихатының 05.01.2015 № 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қаңтардағы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2499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қалалық мәслихатының 2013 жылғы 19 желтоқсандағы № 23/126-V «2014-2016 жылдарға арналған қалалық бюджет туралы» (Нормативтік құқықтық актілерді мемлекеттік тіркеу тізілімінде № 2489 тіркелген, 2014 жылдың 18 қаңтардағы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2014-2016 жылдарға арналған қалалық бюджеті тиісінше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6 815 315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1 050 833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5 740 146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6 815 315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12 215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-12 215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12 215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Г.Кумарбеков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Т.Тулбасиев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24/136-V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71"/>
        <w:gridCol w:w="650"/>
        <w:gridCol w:w="8042"/>
        <w:gridCol w:w="2067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6815315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1050833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5740146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9"/>
        <w:gridCol w:w="710"/>
        <w:gridCol w:w="730"/>
        <w:gridCol w:w="7304"/>
        <w:gridCol w:w="19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6815315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4267194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553808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553808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2933797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105261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764969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601616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581943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724768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302386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-12215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24/136-V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7884"/>
        <w:gridCol w:w="2009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5801367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1265063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362021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362021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4507918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4507918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729"/>
        <w:gridCol w:w="729"/>
        <w:gridCol w:w="7231"/>
        <w:gridCol w:w="20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5801367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91802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556739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932749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796034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796034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және су бұру жүйелерін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90737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жерден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24/136-V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2014 жылға арналған қалалық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26"/>
        <w:gridCol w:w="729"/>
        <w:gridCol w:w="690"/>
        <w:gridCol w:w="93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