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274f" w14:textId="d322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әкімінің 2014 жылғы 20 наурыздағы № 2 шешімі. Оңтүстік Қазақстан облысының Әділет департаментінде 2014 жылғы 28 наурызда № 2589 болып тіркелді. Күші жойылды - Оңтүстік Қазақстан облысы Арыс қаласы әкімінің 2016 жылғы 21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Арыс қаласы әкімінің 21.01.2016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сайлаушыларға барынша қолайлылық туғызу мақсатында, жергiлiктi және өзге де жағдаяттар ескеріле отырып Арыс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қаласының аумағында сайлауды ұйымдастыру және өткiзу үшiн сайлау учаскелерi осы шешiмнiң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 аппаратының басшысы Р.Айтбаевқа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Арыс қаласы әкімінің 2011 жылғы 22 қарашадағы № 34 «Арыс қаласының аумағындағы сайлау учаскелерін құру туралы» (Нормативтік құқықтық актілерді мемлекеттік тіркеу тізілімінде 14-2-116 нөмірмен тіркелген, 2011 жылғы 23 қарашадағы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С.Ертай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Арыс қалалық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 Т.Қ.Ағыбаев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«20» наурыз 2014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«20»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шешіміне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Арыс қаласындағы сайлау учаскелері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«С.Қожанов атындағы жалпы орта мектебі»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мекемесі, Әл-Фараби көшесі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Әбдіразақов көшесіндегі № 1-44, 46, 49 үйлер, Ақынбеков көшесіндегі № 68-140 үйлер, Әл-Фараби көшесіндегі № 2, 4, 6 үйлер, МПС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1-8 үйлер, Құдайбердіұлы көшесіндегі № 59-104 үйлер, Елшінбеков көшесіндегі № 1-43 үйлер, Борықбаев көшесіндегі № 1-12 үйлер.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«№ 11 Б.Момышұлы атындағы жалпы орта мектебі» коммуналдық мемлекеттік мекемесі, М.Әуезов көшесі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Тәжібаев көшесіндегі № 70-94 үйлер, Жұмабаев көшесіндегі № 15-103 үйлер, Ақынбеков көшесіндегі № 15-67 үйлер, Құдайбердіұлы көшесіндегі № 1-58 үйлер, Мұсабек батыр көшесіндегі № 15-62 үйлер, Әуезов көшесіндегі № 22-37 үйлер, Мырзашев көшесінің тақ жағындағы № 39-57 және жұп жағындағы № 58-82 үйлер, № 32 МПС үйі, Жастар үйі, Сапақ би көшесіндегі № 1-37 үйлер.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«№ 376 бастауыш мектебі» коммуналдық мемлекеттік мекемесі, Ақынбеков көшесі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М.Жұмабаев көшесіндегі № 1-14 үйлер, Амангелді көшесіндегі № 1-34 үйлер, Байтұрсынов көшесіндегі № 1-39 үйлер, Дулатбаев көшесіндегі № 36-72 үйлер, ІІ-Арыстағы МПС-тің 12 үйі, Тойбекова көшесіндегі № 24-31 үйлер, Майлықожа көшесіндегі № 100-112 үйлер, Ақынбеков көшесіндегі 1-14 үйлер, Ергөбек көшесінің тақ жағындағы № 1-61 үйлер.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«Абай атындағы жалпы орта білім беретін мектеп-интернат» коммуналдық мемлекеттік мекемесі, Байтұрсынов көшесі №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Әбдіразақов көшесіндегі № 45 үй, Жұмабаев көшесіндегі № 104-152 үйлер, Аманкелді көшесіндегі № 35-126 үйлер, Байтұрсынов көшесіндегі № 40-190 үйлер, Тәжібаев көшесіндегі № 8-31 үйлер, Мырзашев көшесінің тақ жағындағы № 19-37 және жұп жағындағы № 42-56 үйлер, Әуезов көшесіндегі № 1-4 үйлер, Рысқұлов көшесіндегі № 31-55 үйлер, Отаров көшесіндегі № 7-10 үйлер, Мүсірепов көшесіндегі № 23-33 үйлер, Әл-Фараби көшесіндегі № 5-7 үйлер.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Оңтүстік Қазақстан облысы білім басқармасының «№ 17 колледж» мемлекеттік коммуналдық қазыналық кәсіпорны, Дулатов көшесі № 97а.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Аймауытов көшесінің тақ жағындағы үйлер, Ергөбек көшесіндегі № 1-177 үйлер, Дулатов көшесіндегі № 1-194 үйлер, Тойбекова көшесіндегі № 18-23 үйлер, Майлықожа көшесіндегі № 5-17 үйлер, Дулатбаев көшесіндегі № 29-35 үйлер, Тәжібаев көшесіндегі № 32-69 үйлер, Орынбаев көшесіндегі № 10-19 үйлер, Рысқұлов көшесіндегі № 29-35 үйлер, Мүсірепов көшесіндегі № 8-22 үйлер.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«Арыс қаласының № 2 бастауыш мектебі» коммуналдық мемлекеттік мекемесі, Кенжеханов көшесі №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Елетов, Оразбаева, Ерубаев, Аманжар, Тілеубердин, Жаманқара, Кенжеханов, Саяжай, Бағов, Байдаулетов, Жансары, Оразалиева, Бекбауов, Садуов, Қансейтов, Көкшетау, Тағаев, Атырау, Бастарбеков, Шымкент, Астана, Жеңіс, Ержанов, 1 Мамыр, Жүсіпқожа, Назаров, Сапарбай болыс көшелеріндегі үйлер.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«№ 32 Ә.Жангелдин атындағы жалпы орта мектебі» коммуналдық мемлекеттік мекемесі, Салықбаев көшесі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Аймауытов көшесінің жұп жағындағы үйлер, Ибрагимов көшесіндегі № 1-200 үйлер, Тойбекова көшесіндегі № 1-17 үйлер, Дулатбаев көшесіндегі № 1-28 үйлер, Тәжібаев көшесіндегі № 1-7 үйлер, Мырзашев көшесіндегі № 17-35 үйлер, Орынбаев көшесіндегі № 5-10 үйлер, Рысқұлов көшесіндегі № 8-14 үйлер, Отаров көшесіндегі № 1-3 үйлер, Мүсірепов көшесіндегі № 3-8 үйлер, Қалдаяқов көшесіндегі үйлер, Майлықожа көшесіндегі № 1-4 үйлер.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«М. Әуезов атындағы мектеп гимназиясы» коммуналдық мемлекеттік мекемесі, Салықбаев көшесі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Төле би көшесіндегі № 1-207 үйлер, Салықбаев көшесіндегі № 1-170 үйлер, Қазыбек би көшесіндегі тақ сан жағындағы үйлер, Әйтеке би көшесіндегі № 102-104 үйлер, Мырзашев көшесіндегі № 1-16 үйлер, Орынбаев көшесіндегі № 1-4 үйлер, Рысқұлов көшесіндегі № 1-7 үйлер, Мүсірепов көшесіндегі № 1-2 үйлер.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«№ 8 В. Комаров атындағы жалпы орта мектебі» коммуналдық мемлекеттік мекемесінің бастауыш сыныптарының оқу корпусы, Байжанов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Қазыбек би көшесіндегі жұп сан жанындағы үйлер, Әйтеке би көшесіндегі № 2, 26, 27, 28, 41, 48, 61, 66, 161, 167 үйлер, Әділбек би көшесіндегі № 3-30 үйлер, Жаппарқұлов көшесіндегі № 1-16, № 24 үйлер, Байжанов көшесіндегі № 1-57 үйлер, Арынбаев көшесіндегі № 1-53 үйлер, Битөреұлы Мұса көшесіндегі № 30-52 үйлер, Ақмұрзаев көшесіндегі № 1-37 үйлер.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«№ 8 В. Комаров атындағы жалпы орта мектебі» коммуналдық мемлекеттік мекемесі, Әділбек би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Әйтеке би көшесіндегі № 1-175 үйлер, МПС Арыс-I көшесіндегі № 1-233 үйлер, Мехколонна көшесіндегі № 1-64 үйлер.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«№ 1 жалпы орта мектебі» коммуналдық мемлекеттік мекемесі, Ешназаров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Онтаев, Омаров, Мадалиев, Ешназаров, Егембердиев, Досқараев, Әужан болыс, Қазақстан, Исмайлов көшелеріндігі және Оңтүстік мөлтек ауданындағы үйлер.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«С.Сейфуллин атындағы жалпы орта мектебі» коммуналдық мемлекеттік мекемесі, Әсілбеков көшесі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Достық көшесінің тақ жағындағы үйлер, Асылбеков көшесіндегі № 1-66 үйлер, Отарбеков көшесіндегі № 1-31 үйлер, Мақатаев көшесіндегі № 1-37 үйлер, Байсейітов көшесіндегі № 1-22 үйлер, Зілғараев көшесіндегі № 1-45 үйлер, ШПЗ көшесіндегі № 1-247 үйлер, Исламқұлов көшесіндегі № 1-46 үйлер, Талдықұдық мөлтек ауданындағы үйлер.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«ВЧД-Арыс» жауапкершілігі шектеулі серіктестігінің ғимараты, Шаяхметов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Достық көшесінің жұп жағындағы үйлер, Әзизаев көшесіндегі № 1-11 үйлер, Битөре көшесіндегі № 1-60 үйлер, Дербісбеков көшесіндегі № 1-14 үйлер, Сарбасов көшесіндегі № 1-16 үйлер, Шаттық көшесіндегі № 1-20 үйлер, Ынтымақ көшесіндегі № 1-20 үй, Бірлік көшесіндегі № 1-20 үйлер, Нұрпейісова көшесіндегі № 1-47 үйлер, Ілиясов көшесіндегі № 1-139 үйлер, Полторацкий көшесіндегі № 1-14 үйлер, Теміржолшылар көшесіндегі № 1-9 үйлер.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«№ 372 бастауыш мектебі» коммуналдық мемлекеттік мекемесі, П.Арапов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Арапов, Хлопком, Момышов, Орманов, Алматы, Мәметова, Абай, Шоқан, Сырдария, Ақдала, Оңғарбеков, Жамбыл, Орынбаев, А.Тоқмағамбетов, Мырзашов, Рысқұлов, Мүсірепов, Момышұлы, Жастар, Мұстафин көшелеріндегі, Бейбітшілік орамындағы, Наурыз мөлтекауданындағы үйлер.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«И.Журба атындағы негізгі орта мектебі» коммуналдық мемлекеттік мекемесі, Көктем-2 мөлтек ауданы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Көктем, Көктем-2 мөлтек ауданындағы үйлер, әскери гарнизон аумағындағы үйлер.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Қожатоғай ауылдық округі, Сырдария ауылы, Арыс қаласының «Білім бөлімі» мемлекеттік мекемесінің «С.Адамбеков атындағы жалпы орта мектебі» коммуналдық мемлекеттік мекемесі, С.Сейфуллин көшесі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Сырдария елді мекеніндегі үйлер.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Қожатоғай ауылдық округі, Шөгірлі ауылы, Арыс қаласының «Білім бөлімі» мемлекеттік мекемесінің «А.Макаренко атындағы жалпы орта мектебі» коммуналдық мемлекеттік мекемесі, Наурыз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Шөгірлі елді мекеніндегі үйлер.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Монтайтас ауылдық округі, Монтайтас ауылы, ауылдық клуб ғимараты, Б.Онтаев көшесі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Монтайтас, Қожатоғай елді мекеніндегі үйлер.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Монтайтас ауылдық округі, Шағыр ауылы, Арыс қаласының «Білім бөлімі» мемлекеттік мекемесінің «А.Тілеубердин атындағы жалпы орта мектебі» коммуналдық мемлекеттік мекемесі, Егемендік көшесі нөмірсіз үй Шекарасы: Шағыр, Тоғансай елді мекендеріндегі үйлер.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Монтайтас ауылдық округі, Қабылсай ауылы, Арыс қаласының «Білім бөлімі» мемлекеттік мекемесінің «Қабылсай негізгі орта мектебі» коммуналдық мемлекеттік мекемесі, Қабылсай елді мекені нөмерсіз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Қабылсай, Ақтас, Бақырша, № 42 разъезд елді мекендеріндегі үйлер.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Ақдала ауылдық округі, Ақдала ауылы, Арыс қаласының «Білім бөлімі» мемлекеттік мекемесінің «С.Ерубаев атындағы жалпы орта мектебі» коммуналдық мемлекеттік мекемесі, М.Мақатаев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Ақдала, Онтам, П.Арапов елді мекендеріндегі үйлер.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Арыс қаласының «Білім бөлімі» мемлекеттік мекемесінің «Балдырған» бала-бақшасы» мемлекеттік коммуналдық қазыналық кәсіпорыны, Ө.Жәнібеков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Қабылсай, Н.Исмаилов, Балғымбеков, Ө.Жәнібеков, С.Юсупов, Б.Саттарханов, Ахметов көшелеріндегі үйлер.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Дермене ауылдық округі, Дермене ауылы, Арыс қаласының «Білім бөлімі» мемлекеттік мекемесінің «Ж.Тәшенов атындағы жалпы орта мектебі» коммуналдық мемлекеттік мекемесі, Өркенді көшесі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Дермене елді мекеніндегі үйлер.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Дермене ауылдық округі, Қаражантақ ауылы, Арыс қаласының «Білім бөлімі» мемлекеттік мекемесінің «Б.Кенжебаев атындағы жалпы орта мектебі»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Қаражантақ елді мекеніндегі үйлер.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Дермене ауылдық округі, Саналы ауылы, Арыс қаласының «Білім бөлімі» мемлекеттік мекемесінің «Қаражантақ жалпы орта мектебі» коммуналдық мемлекеттік мекемесі, Сартбаев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Саналы, Екпінді елді мекендеріндегі үйлер.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Дермене ауылдық округі, Теміржолшы ауылы, Арыс қаласының «Білім бөлімі» мемлекеттік мекемесінің «Теміржолшы бастауыш мектебі»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Теміржолшы, № 40 разъезд, Орманды елді мекендеріндегі үйлер.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Байырқұм ауылдық округі, Байырқұм ауылы, Арыс қаласының «Білім бөлімі» мемлекеттік мекемесінің «М.Шаханов атындағы жалпы орта мектебі» коммуналдық мемлекеттік мекемесі, Тұрғанбайұлы көшесі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Байырқұм елді мекеніндегі үйлер.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Жиделі ауылдық округі, Көкжиде ауылы, Арыс қаласының «Білім бөлімі» мемлекеттік мекемесінің «М.Маметова атындағы жалпы орта мектебі» коммуналдық мемлекеттік мекемесі, М.Мәметова көшесі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Көкжиде елді мекеніндегі үйлер.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Байырқұм ауылдық округі, Жосалы ауылы, Арыс қаласының «Білім бөлімі» мемлекеттік мекемесінің «Жосалы» шағын жинақты бастауыш мектебі» коммуналдық мемлекеттік мекемесі нөмерсіз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Жосалы, Ақын-Жақып, Тақыркөл, Тоғайлы елді мекендеріндегі үйлер.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Жиделі ауылдық округі, Аққала ауылы, Арыс қаласының «Білім бөлімі» мемлекеттік мекемесінің «Аққала жалпы орта мектебі» коммуналдық мемлекеттік мекемесі, № 1 көше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Аққала елді мекеніндегі үйлер.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Жиделі ауылдық округі, Жиделі ауылы, Арыс қаласының «Білім бөлімі» мемлекеттік мекемесінің «Жиделі жалпы орта мектебі» коммуналдық мемлекеттік мекемесі, Амангелді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Жиделі елді мекеніндегі үйлер.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551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Қожатоғай ауылдық округі, Бұлақ ауылы, Оңтүстік облысы әкімдігі денсаулық сақтау басқармасының «Арыс аудандық емханасы» мемлекеттік коммуналдық қазыналық кәсіпорнының медициналық тірегі.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Дарбаза, Бұлақ елді мекендеріндегі үйлер.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552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Қожатоғай ауылдық округі, Байтоғай ауылы, Арыс қаласының «Білім бөлімі» мемлекеттік мекемесінің «М.Мәметова атындағы жалпы орта мектебі» коммуналдық мемлекеттік мекемесі Байтоғай-1 көшесі нөмерсіз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Байтоғай елді мекеніндегі үйлер.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553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Қожатоғай ауылдық округі, Қожатоғай ауылы, Қожатоғай ауылдық мәдениет үйі Досымбеков көшесі номерсіз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Қожатоғай елді мекеніндегі үйлер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