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790c8" w14:textId="eb790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қалалық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2014 жылғы 3 сәуірдегі № 26/156-V шешімі. Оңтүстік Қазақстан облысының Әділет департаментінде 2014 жылғы 23 сәуірде № 2620 болып тіркелді. Күші жойылды - Оңтүстік Қазақстан облысы Арыс қалалық мәслихатының 2016 жылғы 20 маусымдағы № 3/17-VI шешімімен</w:t>
      </w:r>
    </w:p>
    <w:p>
      <w:pPr>
        <w:spacing w:after="0"/>
        <w:ind w:left="0"/>
        <w:jc w:val="both"/>
      </w:pPr>
      <w:bookmarkStart w:name="z1" w:id="0"/>
      <w:r>
        <w:rPr>
          <w:rFonts w:ascii="Times New Roman"/>
          <w:b w:val="false"/>
          <w:i w:val="false"/>
          <w:color w:val="ff0000"/>
          <w:sz w:val="28"/>
        </w:rPr>
        <w:t xml:space="preserve">      Ескерту. Күші жойылды - Оңтүстік Қазақстан облысы Арыс қалалық мәслихатының 20.06.2016 № 3/17-VI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бастап қолданысқа енгізілед).</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8-бабының 3-тармағының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"Мәслихаттың үлгі регламентін бекіту туралы" Қазақстан Республикасы Президентінің 2013 жылғы 3 желтоқсандағы </w:t>
      </w:r>
      <w:r>
        <w:rPr>
          <w:rFonts w:ascii="Times New Roman"/>
          <w:b w:val="false"/>
          <w:i w:val="false"/>
          <w:color w:val="000000"/>
          <w:sz w:val="28"/>
        </w:rPr>
        <w:t>Жарлығына</w:t>
      </w:r>
      <w:r>
        <w:rPr>
          <w:rFonts w:ascii="Times New Roman"/>
          <w:b w:val="false"/>
          <w:i w:val="false"/>
          <w:color w:val="000000"/>
          <w:sz w:val="28"/>
        </w:rPr>
        <w:t xml:space="preserve"> сәйкес, Арыс қалалық мәслихаты</w:t>
      </w:r>
      <w:r>
        <w:rPr>
          <w:rFonts w:ascii="Times New Roman"/>
          <w:b/>
          <w:i w:val="false"/>
          <w:color w:val="000000"/>
          <w:sz w:val="28"/>
        </w:rPr>
        <w:t xml:space="preserve"> ШЕШІМ ҚАБЫЛДАДЫ:</w:t>
      </w:r>
      <w:r>
        <w:br/>
      </w:r>
      <w:r>
        <w:rPr>
          <w:rFonts w:ascii="Times New Roman"/>
          <w:b w:val="false"/>
          <w:i w:val="false"/>
          <w:color w:val="000000"/>
          <w:sz w:val="28"/>
        </w:rPr>
        <w:t>
</w:t>
      </w:r>
      <w:r>
        <w:rPr>
          <w:rFonts w:ascii="Times New Roman"/>
          <w:b w:val="false"/>
          <w:i w:val="false"/>
          <w:color w:val="000000"/>
          <w:sz w:val="28"/>
        </w:rPr>
        <w:t>
      1. Қоса беріліп отырған Арыс қалалық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күнінен кейiн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Қалалық мәслихат сессиясының төрағасы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Ғ.Құмарбеков</w:t>
            </w:r>
          </w:p>
        </w:tc>
      </w:tr>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Қалалық мәслихат хатшысы</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Т.Тулбасиев</w:t>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Арыс қалалық мәслихатының</w:t>
            </w:r>
            <w:r>
              <w:br/>
            </w:r>
            <w:r>
              <w:rPr>
                <w:rFonts w:ascii="Times New Roman"/>
                <w:b w:val="false"/>
                <w:i w:val="false"/>
                <w:color w:val="000000"/>
                <w:sz w:val="20"/>
              </w:rPr>
              <w:t>
2014 жылғы 3 сәуірдегі</w:t>
            </w:r>
            <w:r>
              <w:br/>
            </w:r>
            <w:r>
              <w:rPr>
                <w:rFonts w:ascii="Times New Roman"/>
                <w:b w:val="false"/>
                <w:i w:val="false"/>
                <w:color w:val="000000"/>
                <w:sz w:val="20"/>
              </w:rPr>
              <w:t>
№ 26/156-V шешімімен бекітілген</w:t>
            </w:r>
          </w:p>
          <w:bookmarkEnd w:id="1"/>
        </w:tc>
      </w:tr>
    </w:tbl>
    <w:bookmarkStart w:name="z5" w:id="2"/>
    <w:p>
      <w:pPr>
        <w:spacing w:after="0"/>
        <w:ind w:left="0"/>
        <w:jc w:val="left"/>
      </w:pPr>
      <w:r>
        <w:rPr>
          <w:rFonts w:ascii="Times New Roman"/>
          <w:b/>
          <w:i w:val="false"/>
          <w:color w:val="000000"/>
        </w:rPr>
        <w:t xml:space="preserve"> 
Арыс қалалық мәслихатының регламенті</w:t>
      </w:r>
      <w:r>
        <w:br/>
      </w:r>
      <w:r>
        <w:rPr>
          <w:rFonts w:ascii="Times New Roman"/>
          <w:b/>
          <w:i w:val="false"/>
          <w:color w:val="000000"/>
        </w:rPr>
        <w:t>
</w:t>
      </w:r>
      <w:r>
        <w:rPr>
          <w:rFonts w:ascii="Times New Roman"/>
          <w:b/>
          <w:i w:val="false"/>
          <w:color w:val="000000"/>
        </w:rPr>
        <w:t>
1. Жалпы ережелер</w:t>
      </w:r>
    </w:p>
    <w:bookmarkEnd w:id="2"/>
    <w:bookmarkStart w:name="z7" w:id="3"/>
    <w:p>
      <w:pPr>
        <w:spacing w:after="0"/>
        <w:ind w:left="0"/>
        <w:jc w:val="both"/>
      </w:pPr>
      <w:r>
        <w:rPr>
          <w:rFonts w:ascii="Times New Roman"/>
          <w:b w:val="false"/>
          <w:i w:val="false"/>
          <w:color w:val="000000"/>
          <w:sz w:val="28"/>
        </w:rPr>
        <w:t>
      1. Арыс қалалық мәслихатының осы регламенті (бұдан әрі – </w:t>
      </w:r>
      <w:r>
        <w:rPr>
          <w:rFonts w:ascii="Times New Roman"/>
          <w:b w:val="false"/>
          <w:i w:val="false"/>
          <w:color w:val="000000"/>
          <w:sz w:val="28"/>
        </w:rPr>
        <w:t>регламент</w:t>
      </w: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w:t>
      </w:r>
      <w:r>
        <w:rPr>
          <w:rFonts w:ascii="Times New Roman"/>
          <w:b w:val="false"/>
          <w:i w:val="false"/>
          <w:color w:val="000000"/>
          <w:sz w:val="28"/>
        </w:rPr>
        <w:t>Заң</w:t>
      </w:r>
      <w:r>
        <w:rPr>
          <w:rFonts w:ascii="Times New Roman"/>
          <w:b w:val="false"/>
          <w:i w:val="false"/>
          <w:color w:val="000000"/>
          <w:sz w:val="28"/>
        </w:rPr>
        <w:t>)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r>
        <w:br/>
      </w:r>
      <w:r>
        <w:rPr>
          <w:rFonts w:ascii="Times New Roman"/>
          <w:b w:val="false"/>
          <w:i w:val="false"/>
          <w:color w:val="000000"/>
          <w:sz w:val="28"/>
        </w:rPr>
        <w:t>
</w:t>
      </w:r>
      <w:r>
        <w:rPr>
          <w:rFonts w:ascii="Times New Roman"/>
          <w:b w:val="false"/>
          <w:i w:val="false"/>
          <w:color w:val="000000"/>
          <w:sz w:val="28"/>
        </w:rPr>
        <w:t>
      2. Арыс қалалық мәслихаты (жергілікті өкілді орган) – қала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r>
        <w:br/>
      </w:r>
      <w:r>
        <w:rPr>
          <w:rFonts w:ascii="Times New Roman"/>
          <w:b w:val="false"/>
          <w:i w:val="false"/>
          <w:color w:val="000000"/>
          <w:sz w:val="28"/>
        </w:rPr>
        <w:t>
</w:t>
      </w:r>
      <w:r>
        <w:rPr>
          <w:rFonts w:ascii="Times New Roman"/>
          <w:b w:val="false"/>
          <w:i w:val="false"/>
          <w:color w:val="000000"/>
          <w:sz w:val="28"/>
        </w:rPr>
        <w:t>
      3. Қалалық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r>
        <w:br/>
      </w:r>
      <w:r>
        <w:rPr>
          <w:rFonts w:ascii="Times New Roman"/>
          <w:b w:val="false"/>
          <w:i w:val="false"/>
          <w:color w:val="000000"/>
          <w:sz w:val="28"/>
        </w:rPr>
        <w:t>
 </w:t>
      </w:r>
    </w:p>
    <w:bookmarkEnd w:id="3"/>
    <w:bookmarkStart w:name="z10" w:id="4"/>
    <w:p>
      <w:pPr>
        <w:spacing w:after="0"/>
        <w:ind w:left="0"/>
        <w:jc w:val="left"/>
      </w:pPr>
      <w:r>
        <w:rPr>
          <w:rFonts w:ascii="Times New Roman"/>
          <w:b/>
          <w:i w:val="false"/>
          <w:color w:val="000000"/>
        </w:rPr>
        <w:t xml:space="preserve"> 
2. Қалалық мәслихат сессияларын өткізу тәртібі</w:t>
      </w:r>
      <w:r>
        <w:br/>
      </w:r>
      <w:r>
        <w:rPr>
          <w:rFonts w:ascii="Times New Roman"/>
          <w:b/>
          <w:i w:val="false"/>
          <w:color w:val="000000"/>
        </w:rPr>
        <w:t>
</w:t>
      </w:r>
      <w:r>
        <w:rPr>
          <w:rFonts w:ascii="Times New Roman"/>
          <w:b/>
          <w:i w:val="false"/>
          <w:color w:val="000000"/>
        </w:rPr>
        <w:t>
2.1. Қалалық мәслихат сессиялары</w:t>
      </w:r>
    </w:p>
    <w:bookmarkEnd w:id="4"/>
    <w:bookmarkStart w:name="z12" w:id="5"/>
    <w:p>
      <w:pPr>
        <w:spacing w:after="0"/>
        <w:ind w:left="0"/>
        <w:jc w:val="both"/>
      </w:pPr>
      <w:r>
        <w:rPr>
          <w:rFonts w:ascii="Times New Roman"/>
          <w:b w:val="false"/>
          <w:i w:val="false"/>
          <w:color w:val="000000"/>
          <w:sz w:val="28"/>
        </w:rPr>
        <w:t>
      4. Қалалық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r>
        <w:br/>
      </w:r>
      <w:r>
        <w:rPr>
          <w:rFonts w:ascii="Times New Roman"/>
          <w:b w:val="false"/>
          <w:i w:val="false"/>
          <w:color w:val="000000"/>
          <w:sz w:val="28"/>
        </w:rPr>
        <w:t>
      Егер қалалық мәслихаттың сессиясына қалалық мәслихат депутаттарының жалпы санының кемінде үштен екісі қатысса, ол заңды. Сессия жалпы отырыс нысанында өткізіледі.</w:t>
      </w:r>
      <w:r>
        <w:br/>
      </w:r>
      <w:r>
        <w:rPr>
          <w:rFonts w:ascii="Times New Roman"/>
          <w:b w:val="false"/>
          <w:i w:val="false"/>
          <w:color w:val="000000"/>
          <w:sz w:val="28"/>
        </w:rPr>
        <w:t>
      Қалалық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r>
        <w:br/>
      </w:r>
      <w:r>
        <w:rPr>
          <w:rFonts w:ascii="Times New Roman"/>
          <w:b w:val="false"/>
          <w:i w:val="false"/>
          <w:color w:val="000000"/>
          <w:sz w:val="28"/>
        </w:rPr>
        <w:t>
      Қалалық мәслихаттың әрбір отырысының алдында қатысып отырған депутаттарды тіркеу жүргізіледі, оның нәтижесін сессияның төрағасы отырыс басталардан бұрын жария етеді.</w:t>
      </w:r>
      <w:r>
        <w:br/>
      </w:r>
      <w:r>
        <w:rPr>
          <w:rFonts w:ascii="Times New Roman"/>
          <w:b w:val="false"/>
          <w:i w:val="false"/>
          <w:color w:val="000000"/>
          <w:sz w:val="28"/>
        </w:rPr>
        <w:t>
      Қалалық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сессиясы төрағасының немесе мәслихат сессиясына қатысып отырған депутаттар санының үштен бір бөлігінің ұсынысы бойынша жол беріледі.</w:t>
      </w:r>
      <w:r>
        <w:br/>
      </w:r>
      <w:r>
        <w:rPr>
          <w:rFonts w:ascii="Times New Roman"/>
          <w:b w:val="false"/>
          <w:i w:val="false"/>
          <w:color w:val="000000"/>
          <w:sz w:val="28"/>
        </w:rPr>
        <w:t>
</w:t>
      </w:r>
      <w:r>
        <w:rPr>
          <w:rFonts w:ascii="Times New Roman"/>
          <w:b w:val="false"/>
          <w:i w:val="false"/>
          <w:color w:val="000000"/>
          <w:sz w:val="28"/>
        </w:rPr>
        <w:t>
      5. Жаңадан сайланған қалалық мәслихаттың бірінші сессиясын депутаттардың қалалық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қалалық аумақтық сайлау комиссиясының төрағасы шақырады.</w:t>
      </w:r>
      <w:r>
        <w:br/>
      </w:r>
      <w:r>
        <w:rPr>
          <w:rFonts w:ascii="Times New Roman"/>
          <w:b w:val="false"/>
          <w:i w:val="false"/>
          <w:color w:val="000000"/>
          <w:sz w:val="28"/>
        </w:rPr>
        <w:t>
</w:t>
      </w:r>
      <w:r>
        <w:rPr>
          <w:rFonts w:ascii="Times New Roman"/>
          <w:b w:val="false"/>
          <w:i w:val="false"/>
          <w:color w:val="000000"/>
          <w:sz w:val="28"/>
        </w:rPr>
        <w:t>
      6. Қалалық мәслихаттың бірінші сессиясын сайлау комиссиясының төрағасы ашады және оны мәслихат сессиясының төрағасы сайланғанға дейін жүргізеді.</w:t>
      </w:r>
      <w:r>
        <w:br/>
      </w:r>
      <w:r>
        <w:rPr>
          <w:rFonts w:ascii="Times New Roman"/>
          <w:b w:val="false"/>
          <w:i w:val="false"/>
          <w:color w:val="000000"/>
          <w:sz w:val="28"/>
        </w:rPr>
        <w:t>
      Қалалық аумақтық сайлау комиссиясының төрағасы депутаттарға сессия төрағасының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r>
        <w:br/>
      </w:r>
      <w:r>
        <w:rPr>
          <w:rFonts w:ascii="Times New Roman"/>
          <w:b w:val="false"/>
          <w:i w:val="false"/>
          <w:color w:val="000000"/>
          <w:sz w:val="28"/>
        </w:rPr>
        <w:t>
</w:t>
      </w:r>
      <w:r>
        <w:rPr>
          <w:rFonts w:ascii="Times New Roman"/>
          <w:b w:val="false"/>
          <w:i w:val="false"/>
          <w:color w:val="000000"/>
          <w:sz w:val="28"/>
        </w:rPr>
        <w:t>
      7. Қалалық мәслихаттың кезекті сессиясы кемінде жылына төрт рет шақырылады және оны қалалық мәслихат сессиясының төрағасы жүргізеді.</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Оңтүстік Қазақстан облысы Арыс қалалық мәслихатының 20.03.2015 </w:t>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38/231-V</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Қалалық мәслихаттың кезектен тыс сессиясын қалалық мәслихатқа сайланған депутаттар санының кемінде үштен бірінің, сондай-ақ қала әкімнің ұсынысы бойынша қалалық мәслихат сессиясының төрағасы шақырады және жүргізеді.</w:t>
      </w:r>
      <w:r>
        <w:br/>
      </w:r>
      <w:r>
        <w:rPr>
          <w:rFonts w:ascii="Times New Roman"/>
          <w:b w:val="false"/>
          <w:i w:val="false"/>
          <w:color w:val="000000"/>
          <w:sz w:val="28"/>
        </w:rPr>
        <w:t>
      Кезектен тыс сессия оны өткізу туралы шешім қабылданған күннен бастап бес күндік мерзімнен кешіктірілмей шақырылады. Кезектен тыс сессияда оны шақыруға негіз болған мәселелер ғана қаралады.</w:t>
      </w:r>
      <w:r>
        <w:br/>
      </w:r>
      <w:r>
        <w:rPr>
          <w:rFonts w:ascii="Times New Roman"/>
          <w:b w:val="false"/>
          <w:i w:val="false"/>
          <w:color w:val="000000"/>
          <w:sz w:val="28"/>
        </w:rPr>
        <w:t>
</w:t>
      </w:r>
      <w:r>
        <w:rPr>
          <w:rFonts w:ascii="Times New Roman"/>
          <w:b w:val="false"/>
          <w:i w:val="false"/>
          <w:color w:val="000000"/>
          <w:sz w:val="28"/>
        </w:rPr>
        <w:t>
      9. Қалалық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қала әкіміне сессияға кемінде он күн қалғанда, ал кезектен тыс сессия шақырылған жағдайда, кемінде үш күн бұрын хабарлайды.</w:t>
      </w:r>
      <w:r>
        <w:br/>
      </w:r>
      <w:r>
        <w:rPr>
          <w:rFonts w:ascii="Times New Roman"/>
          <w:b w:val="false"/>
          <w:i w:val="false"/>
          <w:color w:val="000000"/>
          <w:sz w:val="28"/>
        </w:rPr>
        <w:t>
      Қалалық мәслихаттың хатшысы сессияның қарауына енгізілетін мәселелер бойынша қажетті материалдарды депутаттарға және қала әкіміне сессияға кемінде бес күн қалғанда, ал кезектен тыс сессия шақырылған жағдайда, кемінде үш күн бұрын табыс етеді.</w:t>
      </w:r>
      <w:r>
        <w:br/>
      </w:r>
      <w:r>
        <w:rPr>
          <w:rFonts w:ascii="Times New Roman"/>
          <w:b w:val="false"/>
          <w:i w:val="false"/>
          <w:color w:val="000000"/>
          <w:sz w:val="28"/>
        </w:rPr>
        <w:t>
</w:t>
      </w:r>
      <w:r>
        <w:rPr>
          <w:rFonts w:ascii="Times New Roman"/>
          <w:b w:val="false"/>
          <w:i w:val="false"/>
          <w:color w:val="000000"/>
          <w:sz w:val="28"/>
        </w:rPr>
        <w:t>
      10. Регламентте белгіленген тәртіппен мәслихат сессияларын, мәслихаттың тұрақты комиссияларының және өзге де органдарының отырыстарын өткізу кезеңінде қалалық депутат қызметтік міндеттерін орындаудан босатылады, оған қалалық бюджеттің қаражаты есебінен негізгі жұмыс орны бойынша орташа жалақысы, бірақ көрсетілген қызметте бір жылға дейінгі жұмыс өтілі бар қала әкімі аппаратының басшысы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мерзімдегі іссапар шығыстары өтеледі.</w:t>
      </w:r>
      <w:r>
        <w:br/>
      </w:r>
      <w:r>
        <w:rPr>
          <w:rFonts w:ascii="Times New Roman"/>
          <w:b w:val="false"/>
          <w:i w:val="false"/>
          <w:color w:val="000000"/>
          <w:sz w:val="28"/>
        </w:rPr>
        <w:t>
</w:t>
      </w:r>
      <w:r>
        <w:rPr>
          <w:rFonts w:ascii="Times New Roman"/>
          <w:b w:val="false"/>
          <w:i w:val="false"/>
          <w:color w:val="000000"/>
          <w:sz w:val="28"/>
        </w:rPr>
        <w:t>
      11. Сессияның күн тәртібін қалалық мәслихат жұмысының перспективалы жоспарының, мәслихат хатшысы, қалалық мәслихаттың тұрақты комиссиялары мен өзге де органдары, депутаттар топтары мен депутаттар, қала әкімі ұсынған мәселелердің негізінде сессияның төрағасы қалыптастырады.</w:t>
      </w:r>
      <w:r>
        <w:br/>
      </w:r>
      <w:r>
        <w:rPr>
          <w:rFonts w:ascii="Times New Roman"/>
          <w:b w:val="false"/>
          <w:i w:val="false"/>
          <w:color w:val="000000"/>
          <w:sz w:val="28"/>
        </w:rPr>
        <w:t>
      Сессияның күн тәртібіне ұсыныстарды сессияның төрағасына жергілікті қоғамдастықтың жиналыстары, қоғамдық ұйымдар ұсынуы мүмкін.</w:t>
      </w:r>
      <w:r>
        <w:br/>
      </w: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r>
        <w:br/>
      </w: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r>
        <w:br/>
      </w:r>
      <w:r>
        <w:rPr>
          <w:rFonts w:ascii="Times New Roman"/>
          <w:b w:val="false"/>
          <w:i w:val="false"/>
          <w:color w:val="000000"/>
          <w:sz w:val="28"/>
        </w:rPr>
        <w:t>
</w:t>
      </w: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қала әкімімен келісім бойынша сессия төрағасы бекітеді.</w:t>
      </w:r>
      <w:r>
        <w:br/>
      </w:r>
      <w:r>
        <w:rPr>
          <w:rFonts w:ascii="Times New Roman"/>
          <w:b w:val="false"/>
          <w:i w:val="false"/>
          <w:color w:val="000000"/>
          <w:sz w:val="28"/>
        </w:rPr>
        <w:t>
</w:t>
      </w:r>
      <w:r>
        <w:rPr>
          <w:rFonts w:ascii="Times New Roman"/>
          <w:b w:val="false"/>
          <w:i w:val="false"/>
          <w:color w:val="000000"/>
          <w:sz w:val="28"/>
        </w:rPr>
        <w:t>
      13. Мәслихаттың қарауына жататын мәселелер бойынша қалалық мәслихатының сессияларына қала әкімі, ауылдық округ әкімдері, жұмысы туралы ақпарат сессияда қаралатын ұйымдардың басшылары мен өзге де лауазымды адамдары шақырылады. Сессияларға сессия төрағасының шақыруымен бұқаралық ақпарат құралдары, мемлекеттік органдар мен қоғамдық ұйымдар өкілдерінің қатысуына жол беріледі.</w:t>
      </w:r>
      <w:r>
        <w:br/>
      </w:r>
      <w:r>
        <w:rPr>
          <w:rFonts w:ascii="Times New Roman"/>
          <w:b w:val="false"/>
          <w:i w:val="false"/>
          <w:color w:val="000000"/>
          <w:sz w:val="28"/>
        </w:rPr>
        <w:t>
</w:t>
      </w: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r>
        <w:br/>
      </w:r>
      <w:r>
        <w:rPr>
          <w:rFonts w:ascii="Times New Roman"/>
          <w:b w:val="false"/>
          <w:i w:val="false"/>
          <w:color w:val="000000"/>
          <w:sz w:val="28"/>
        </w:rPr>
        <w:t>
      Шақырылған адам тәртіпті өрескел бұзған жағдайда, сессия төрағасының шешімі немесе сессияға қатысып отырған депутаттардың көпшілігінің талабы бойынша мәжіліс залынан шығарылуы мүмкін.</w:t>
      </w:r>
      <w:r>
        <w:br/>
      </w:r>
      <w:r>
        <w:rPr>
          <w:rFonts w:ascii="Times New Roman"/>
          <w:b w:val="false"/>
          <w:i w:val="false"/>
          <w:color w:val="000000"/>
          <w:sz w:val="28"/>
        </w:rPr>
        <w:t>
</w:t>
      </w:r>
      <w:r>
        <w:rPr>
          <w:rFonts w:ascii="Times New Roman"/>
          <w:b w:val="false"/>
          <w:i w:val="false"/>
          <w:color w:val="000000"/>
          <w:sz w:val="28"/>
        </w:rPr>
        <w:t>
      15. Мәслихаттың отырыстары мәслихат айқындаған уақытта өткізіледі.</w:t>
      </w:r>
      <w:r>
        <w:br/>
      </w:r>
      <w:r>
        <w:rPr>
          <w:rFonts w:ascii="Times New Roman"/>
          <w:b w:val="false"/>
          <w:i w:val="false"/>
          <w:color w:val="000000"/>
          <w:sz w:val="28"/>
        </w:rPr>
        <w:t>
      Сессия төрағасы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r>
        <w:br/>
      </w:r>
      <w:r>
        <w:rPr>
          <w:rFonts w:ascii="Times New Roman"/>
          <w:b w:val="false"/>
          <w:i w:val="false"/>
          <w:color w:val="000000"/>
          <w:sz w:val="28"/>
        </w:rPr>
        <w:t>
</w:t>
      </w: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w:t>
      </w:r>
      <w:r>
        <w:br/>
      </w:r>
      <w:r>
        <w:rPr>
          <w:rFonts w:ascii="Times New Roman"/>
          <w:b w:val="false"/>
          <w:i w:val="false"/>
          <w:color w:val="000000"/>
          <w:sz w:val="28"/>
        </w:rPr>
        <w:t>
      Баяндамалардың уақыты 30 минуттен, қосымша баяндамалар 20 минуттен, ақпараттар – 15 минуттен, қорытынды сөздер – 10 минуттен аспауы тиіс.</w:t>
      </w:r>
      <w:r>
        <w:br/>
      </w:r>
      <w:r>
        <w:rPr>
          <w:rFonts w:ascii="Times New Roman"/>
          <w:b w:val="false"/>
          <w:i w:val="false"/>
          <w:color w:val="000000"/>
          <w:sz w:val="28"/>
        </w:rPr>
        <w:t>
      Жарыссөздерде сөйлегендерге 10 минутке дейін, жарыссөздерде қайталап сөйлегені үшін, сондай-ақ қалалық мәслихат шешімдерінің жобасын талқылау кезінде сөйлегені үшін – 5 минутке дейін, мәжілісті жүргізу тәртібі бойынша, дауыс беру рәсімі бойынша, кандидатураларды талқылау, арыз, ұсыныстар, өтініштер, сұрақтарға жауаптар, анықтамалар үшін – 3 минутке дейін беріледі.</w:t>
      </w:r>
      <w:r>
        <w:br/>
      </w:r>
      <w:r>
        <w:rPr>
          <w:rFonts w:ascii="Times New Roman"/>
          <w:b w:val="false"/>
          <w:i w:val="false"/>
          <w:color w:val="000000"/>
          <w:sz w:val="28"/>
        </w:rPr>
        <w:t>
      Баяндамашылар мен қосымша баяндамашыларға сұрақтарға жауап беру үшін уақыт бөлінеді. Егер сөз сөйлеуші бөлінген уақыттан асып кетсе, сессия төрағасы оның сөзін тоқтатады немесе отырысқа қатысып отырған депутаттардың көпшілігінің келісімімен сөз сөйлеу уақытын ұзартады.</w:t>
      </w:r>
      <w:r>
        <w:br/>
      </w:r>
      <w:r>
        <w:rPr>
          <w:rFonts w:ascii="Times New Roman"/>
          <w:b w:val="false"/>
          <w:i w:val="false"/>
          <w:color w:val="000000"/>
          <w:sz w:val="28"/>
        </w:rPr>
        <w:t>
      Қалалық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r>
        <w:br/>
      </w: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сессия төрағасы сөз сөйлеуге жазылған және сөйлеген депутаттардың саны туралы хабарлайды, кімнің сөз алуды талап ететіндігін анықтайды.</w:t>
      </w:r>
      <w:r>
        <w:br/>
      </w: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Сессия төрағасы анықтама, депутаттық сауал, сұраққа жауап және талқыланып отырған мәселе бойынша түсіндірме беру үшін кезектен тыс сөз бере алады.</w:t>
      </w:r>
      <w:r>
        <w:br/>
      </w:r>
      <w:r>
        <w:rPr>
          <w:rFonts w:ascii="Times New Roman"/>
          <w:b w:val="false"/>
          <w:i w:val="false"/>
          <w:color w:val="000000"/>
          <w:sz w:val="28"/>
        </w:rPr>
        <w:t>
      Баяндамашыларға сұрақтар жазбаша немесе ауызша түрде беріледі. Жазбаша сұрақтар сессия төрағасына беріледі және мәслихат отырысында жария етіледі.</w:t>
      </w:r>
      <w:r>
        <w:br/>
      </w:r>
      <w:r>
        <w:rPr>
          <w:rFonts w:ascii="Times New Roman"/>
          <w:b w:val="false"/>
          <w:i w:val="false"/>
          <w:color w:val="000000"/>
          <w:sz w:val="28"/>
        </w:rPr>
        <w:t>
 </w:t>
      </w:r>
    </w:p>
    <w:bookmarkEnd w:id="5"/>
    <w:bookmarkStart w:name="z25" w:id="6"/>
    <w:p>
      <w:pPr>
        <w:spacing w:after="0"/>
        <w:ind w:left="0"/>
        <w:jc w:val="left"/>
      </w:pPr>
      <w:r>
        <w:rPr>
          <w:rFonts w:ascii="Times New Roman"/>
          <w:b/>
          <w:i w:val="false"/>
          <w:color w:val="000000"/>
        </w:rPr>
        <w:t xml:space="preserve"> 
2.2. Қалалық мәслихат актілерін қабылдау тәртібі</w:t>
      </w:r>
    </w:p>
    <w:bookmarkEnd w:id="6"/>
    <w:bookmarkStart w:name="z26" w:id="7"/>
    <w:p>
      <w:pPr>
        <w:spacing w:after="0"/>
        <w:ind w:left="0"/>
        <w:jc w:val="both"/>
      </w:pPr>
      <w:r>
        <w:rPr>
          <w:rFonts w:ascii="Times New Roman"/>
          <w:b w:val="false"/>
          <w:i w:val="false"/>
          <w:color w:val="000000"/>
          <w:sz w:val="28"/>
        </w:rPr>
        <w:t>
      18. Егер заңда өзгеше белгіленбесе, қалалық мәслихат өз құзыретінің мәселелері бойынша қалалық мәслихат депутаттарының жалпы санының көпшілік дауысымен шешімдер қабылдайды.</w:t>
      </w:r>
      <w:r>
        <w:br/>
      </w:r>
      <w:r>
        <w:rPr>
          <w:rFonts w:ascii="Times New Roman"/>
          <w:b w:val="false"/>
          <w:i w:val="false"/>
          <w:color w:val="000000"/>
          <w:sz w:val="28"/>
        </w:rPr>
        <w:t>
</w:t>
      </w:r>
      <w:r>
        <w:rPr>
          <w:rFonts w:ascii="Times New Roman"/>
          <w:b w:val="false"/>
          <w:i w:val="false"/>
          <w:color w:val="000000"/>
          <w:sz w:val="28"/>
        </w:rPr>
        <w:t>
      19. Шешімдердің жобалары сессия төрағасына немесе қалалық мәслихат хатшысына беріледі.</w:t>
      </w:r>
      <w:r>
        <w:br/>
      </w:r>
      <w:r>
        <w:rPr>
          <w:rFonts w:ascii="Times New Roman"/>
          <w:b w:val="false"/>
          <w:i w:val="false"/>
          <w:color w:val="000000"/>
          <w:sz w:val="28"/>
        </w:rPr>
        <w:t>
      Сессияның төрағасы немесе қалалық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r>
        <w:br/>
      </w: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r>
        <w:br/>
      </w: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қалалық мәслихат онымен бірлескен шешім қабылдайды.</w:t>
      </w:r>
      <w:r>
        <w:br/>
      </w:r>
      <w:r>
        <w:rPr>
          <w:rFonts w:ascii="Times New Roman"/>
          <w:b w:val="false"/>
          <w:i w:val="false"/>
          <w:color w:val="000000"/>
          <w:sz w:val="28"/>
        </w:rPr>
        <w:t>
</w:t>
      </w:r>
      <w:r>
        <w:rPr>
          <w:rFonts w:ascii="Times New Roman"/>
          <w:b w:val="false"/>
          <w:i w:val="false"/>
          <w:color w:val="000000"/>
          <w:sz w:val="28"/>
        </w:rPr>
        <w:t>
      20. Қалалық мәслихаттың жалпыға міндетті маңызы бар, азаматтардың құқығына, еркіндігі мен міндеттеріне қатысты шешімдері Әділет министрлігінің аумақтық органдарында мемлекеттік тіркелуге және Қазақстан Республикасының заңнамасында белгіленген тәртіппен жариялануға тиіс.</w:t>
      </w:r>
      <w:r>
        <w:br/>
      </w:r>
      <w:r>
        <w:rPr>
          <w:rFonts w:ascii="Times New Roman"/>
          <w:b w:val="false"/>
          <w:i w:val="false"/>
          <w:color w:val="000000"/>
          <w:sz w:val="28"/>
        </w:rPr>
        <w:t>
</w:t>
      </w:r>
      <w:r>
        <w:rPr>
          <w:rFonts w:ascii="Times New Roman"/>
          <w:b w:val="false"/>
          <w:i w:val="false"/>
          <w:color w:val="000000"/>
          <w:sz w:val="28"/>
        </w:rPr>
        <w:t>
      21. Шешімдердің баламалы жобаларын қалалық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сессия төрағасы оларды жою бойынша шаралар қабылдайды, қалған келіспеушіліктер қалалық мәслихаттың назарына жеткізіледі.</w:t>
      </w:r>
      <w:r>
        <w:br/>
      </w:r>
      <w:r>
        <w:rPr>
          <w:rFonts w:ascii="Times New Roman"/>
          <w:b w:val="false"/>
          <w:i w:val="false"/>
          <w:color w:val="000000"/>
          <w:sz w:val="28"/>
        </w:rPr>
        <w:t>
</w:t>
      </w: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r>
        <w:br/>
      </w: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r>
        <w:br/>
      </w: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r>
        <w:br/>
      </w:r>
      <w:r>
        <w:rPr>
          <w:rFonts w:ascii="Times New Roman"/>
          <w:b w:val="false"/>
          <w:i w:val="false"/>
          <w:color w:val="000000"/>
          <w:sz w:val="28"/>
        </w:rPr>
        <w:t>
</w:t>
      </w: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r>
        <w:br/>
      </w:r>
      <w:r>
        <w:rPr>
          <w:rFonts w:ascii="Times New Roman"/>
          <w:b w:val="false"/>
          <w:i w:val="false"/>
          <w:color w:val="000000"/>
          <w:sz w:val="28"/>
        </w:rPr>
        <w:t>
</w:t>
      </w: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r>
        <w:br/>
      </w: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r>
        <w:br/>
      </w: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r>
        <w:br/>
      </w:r>
      <w:r>
        <w:rPr>
          <w:rFonts w:ascii="Times New Roman"/>
          <w:b w:val="false"/>
          <w:i w:val="false"/>
          <w:color w:val="000000"/>
          <w:sz w:val="28"/>
        </w:rPr>
        <w:t>
</w:t>
      </w: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r>
        <w:br/>
      </w: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r>
        <w:br/>
      </w:r>
      <w:r>
        <w:rPr>
          <w:rFonts w:ascii="Times New Roman"/>
          <w:b w:val="false"/>
          <w:i w:val="false"/>
          <w:color w:val="000000"/>
          <w:sz w:val="28"/>
        </w:rPr>
        <w:t>
      2) негізге алынған жобаға кірмеген барлық түзетулер кезек бойынша дауысқа салынады;</w:t>
      </w:r>
      <w:r>
        <w:br/>
      </w: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r>
        <w:br/>
      </w:r>
      <w:r>
        <w:rPr>
          <w:rFonts w:ascii="Times New Roman"/>
          <w:b w:val="false"/>
          <w:i w:val="false"/>
          <w:color w:val="000000"/>
          <w:sz w:val="28"/>
        </w:rPr>
        <w:t>
</w:t>
      </w: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r>
        <w:br/>
      </w:r>
      <w:r>
        <w:rPr>
          <w:rFonts w:ascii="Times New Roman"/>
          <w:b w:val="false"/>
          <w:i w:val="false"/>
          <w:color w:val="000000"/>
          <w:sz w:val="28"/>
        </w:rPr>
        <w:t>
      Мәслихат шешімдеріне өзгерістер оларды қабылдау үшін белгіленген тәртіппен енгізіледі.</w:t>
      </w:r>
      <w:r>
        <w:br/>
      </w: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r>
        <w:br/>
      </w:r>
      <w:r>
        <w:rPr>
          <w:rFonts w:ascii="Times New Roman"/>
          <w:b w:val="false"/>
          <w:i w:val="false"/>
          <w:color w:val="000000"/>
          <w:sz w:val="28"/>
        </w:rPr>
        <w:t>
</w:t>
      </w:r>
      <w:r>
        <w:rPr>
          <w:rFonts w:ascii="Times New Roman"/>
          <w:b w:val="false"/>
          <w:i w:val="false"/>
          <w:color w:val="000000"/>
          <w:sz w:val="28"/>
        </w:rPr>
        <w:t>
      27. Жоспарлардың, қаланың әлеуметтік-экономикалық дамыту бағдарламаларының, олардың орындалуы туралы есептердің, қаланы басқару схемаларының жобалары және қалалық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қалалық мәслихатқа кезекті сессияға дейін үш апта бұрын қалалық мәслихаттың тұрақты комиссияларының қарауына енгізіледі.</w:t>
      </w:r>
      <w:r>
        <w:br/>
      </w:r>
      <w:r>
        <w:rPr>
          <w:rFonts w:ascii="Times New Roman"/>
          <w:b w:val="false"/>
          <w:i w:val="false"/>
          <w:color w:val="000000"/>
          <w:sz w:val="28"/>
        </w:rPr>
        <w:t>
</w:t>
      </w:r>
      <w:r>
        <w:rPr>
          <w:rFonts w:ascii="Times New Roman"/>
          <w:b w:val="false"/>
          <w:i w:val="false"/>
          <w:color w:val="000000"/>
          <w:sz w:val="28"/>
        </w:rPr>
        <w:t>
      28. Қала бюджетінің жобасы қалалық мәслихаттың тұрақты комиссияларында қаралады. Қалалық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өкілдері қосылуы мүмкін.</w:t>
      </w:r>
      <w:r>
        <w:br/>
      </w: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есептермен қалалық бюджеттің жобасы бойынша ұсыныстар әзірлейді және оларды ұсыныстарды жинау мен қала бюджетінің жобасы бойынша қорытынды әзірлеуді жүзеге асыратын бейінді тұрақты комиссияға жібереді.</w:t>
      </w:r>
      <w:r>
        <w:br/>
      </w:r>
      <w:r>
        <w:rPr>
          <w:rFonts w:ascii="Times New Roman"/>
          <w:b w:val="false"/>
          <w:i w:val="false"/>
          <w:color w:val="000000"/>
          <w:sz w:val="28"/>
        </w:rPr>
        <w:t>
      Бюджеттік жоспарлау жөніндегі жергілікті уәкілетті орган сессия басталуынан кемінде екі апта бұрын сессия төрағасына, қалалық мәслихаттың хатшысына барлық қажетті материалдармен бірге бюджет туралы шешім жобасының түпкілікті нұсқасын ұсынады.</w:t>
      </w:r>
      <w:r>
        <w:br/>
      </w:r>
      <w:r>
        <w:rPr>
          <w:rFonts w:ascii="Times New Roman"/>
          <w:b w:val="false"/>
          <w:i w:val="false"/>
          <w:color w:val="000000"/>
          <w:sz w:val="28"/>
        </w:rPr>
        <w:t>
      Қалалық бюджет, облыстық бюджетті бекіту туралы облыстық мәслихаттың шешіміне қол қойылғаннан кейін екі апта мерзімнен кешіктірмей тиісті қалалық мәслихат бекітеді.</w:t>
      </w:r>
      <w:r>
        <w:br/>
      </w:r>
      <w:r>
        <w:rPr>
          <w:rFonts w:ascii="Times New Roman"/>
          <w:b w:val="false"/>
          <w:i w:val="false"/>
          <w:color w:val="000000"/>
          <w:sz w:val="28"/>
        </w:rPr>
        <w:t>
</w:t>
      </w: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r>
        <w:br/>
      </w:r>
      <w:r>
        <w:rPr>
          <w:rFonts w:ascii="Times New Roman"/>
          <w:b w:val="false"/>
          <w:i w:val="false"/>
          <w:color w:val="000000"/>
          <w:sz w:val="28"/>
        </w:rPr>
        <w:t>
</w:t>
      </w:r>
      <w:r>
        <w:rPr>
          <w:rFonts w:ascii="Times New Roman"/>
          <w:b w:val="false"/>
          <w:i w:val="false"/>
          <w:color w:val="000000"/>
          <w:sz w:val="28"/>
        </w:rPr>
        <w:t>
      30. Қаланың бюджеті нақтыланған кезде қалалық мәслихаттың кезектен тыс сессиясында оны шақыру туралы шешім қабылданған күннен бастап екі күн ішінде тұрақты комиссияларда бюджетті нақтылауды қарау бойынша жұмыстар жүргізіледі.</w:t>
      </w:r>
      <w:r>
        <w:br/>
      </w:r>
      <w:r>
        <w:rPr>
          <w:rFonts w:ascii="Times New Roman"/>
          <w:b w:val="false"/>
          <w:i w:val="false"/>
          <w:color w:val="000000"/>
          <w:sz w:val="28"/>
        </w:rPr>
        <w:t>
 </w:t>
      </w:r>
    </w:p>
    <w:bookmarkEnd w:id="7"/>
    <w:bookmarkStart w:name="z39" w:id="8"/>
    <w:p>
      <w:pPr>
        <w:spacing w:after="0"/>
        <w:ind w:left="0"/>
        <w:jc w:val="left"/>
      </w:pPr>
      <w:r>
        <w:rPr>
          <w:rFonts w:ascii="Times New Roman"/>
          <w:b/>
          <w:i w:val="false"/>
          <w:color w:val="000000"/>
        </w:rPr>
        <w:t xml:space="preserve"> 
3. Есептерді тыңдау тәртібі</w:t>
      </w:r>
    </w:p>
    <w:bookmarkEnd w:id="8"/>
    <w:bookmarkStart w:name="z40" w:id="9"/>
    <w:p>
      <w:pPr>
        <w:spacing w:after="0"/>
        <w:ind w:left="0"/>
        <w:jc w:val="both"/>
      </w:pPr>
      <w:r>
        <w:rPr>
          <w:rFonts w:ascii="Times New Roman"/>
          <w:b w:val="false"/>
          <w:i w:val="false"/>
          <w:color w:val="000000"/>
          <w:sz w:val="28"/>
        </w:rPr>
        <w:t>
      31. Қалалық мәслихат қала әкімінің есептерін тыңдау жолымен қалалық бюджеттің, қаланы дамыту бағдарламаларының орындалуын бақылауды жүзеге асырады.</w:t>
      </w:r>
      <w:r>
        <w:br/>
      </w:r>
      <w:r>
        <w:rPr>
          <w:rFonts w:ascii="Times New Roman"/>
          <w:b w:val="false"/>
          <w:i w:val="false"/>
          <w:color w:val="000000"/>
          <w:sz w:val="28"/>
        </w:rPr>
        <w:t>
</w:t>
      </w:r>
      <w:r>
        <w:rPr>
          <w:rFonts w:ascii="Times New Roman"/>
          <w:b w:val="false"/>
          <w:i w:val="false"/>
          <w:color w:val="000000"/>
          <w:sz w:val="28"/>
        </w:rPr>
        <w:t>
      32. Қалалық мәслихат "Әкімдердің мәслихаттар алдында есеп беруін өткізу туралы" Қазақстан Республикасы Президентінің 2006 жылғы 18 қаңтардағы № 19 </w:t>
      </w:r>
      <w:r>
        <w:rPr>
          <w:rFonts w:ascii="Times New Roman"/>
          <w:b w:val="false"/>
          <w:i w:val="false"/>
          <w:color w:val="000000"/>
          <w:sz w:val="28"/>
        </w:rPr>
        <w:t>Жарлығына</w:t>
      </w:r>
      <w:r>
        <w:rPr>
          <w:rFonts w:ascii="Times New Roman"/>
          <w:b w:val="false"/>
          <w:i w:val="false"/>
          <w:color w:val="000000"/>
          <w:sz w:val="28"/>
        </w:rPr>
        <w:t xml:space="preserve"> сәйкес сессияда қала әкімінің есебін тыңдайды.</w:t>
      </w:r>
      <w:r>
        <w:br/>
      </w:r>
      <w:r>
        <w:rPr>
          <w:rFonts w:ascii="Times New Roman"/>
          <w:b w:val="false"/>
          <w:i w:val="false"/>
          <w:color w:val="000000"/>
          <w:sz w:val="28"/>
        </w:rPr>
        <w:t>
      Қала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r>
        <w:br/>
      </w:r>
      <w:r>
        <w:rPr>
          <w:rFonts w:ascii="Times New Roman"/>
          <w:b w:val="false"/>
          <w:i w:val="false"/>
          <w:color w:val="000000"/>
          <w:sz w:val="28"/>
        </w:rPr>
        <w:t>
      Қала әкімі ұсынған қаланы дамыту жоспарларының, экономикалық және әлеуметтік бағдарламаларының орындалуы, қалалық бюджеттің атқарылуы туралы есептерді мәслихаттың екі рет бекітпеуі Заңның </w:t>
      </w:r>
      <w:r>
        <w:rPr>
          <w:rFonts w:ascii="Times New Roman"/>
          <w:b w:val="false"/>
          <w:i w:val="false"/>
          <w:color w:val="000000"/>
          <w:sz w:val="28"/>
        </w:rPr>
        <w:t>24-бабына</w:t>
      </w:r>
      <w:r>
        <w:rPr>
          <w:rFonts w:ascii="Times New Roman"/>
          <w:b w:val="false"/>
          <w:i w:val="false"/>
          <w:color w:val="000000"/>
          <w:sz w:val="28"/>
        </w:rPr>
        <w:t xml:space="preserve"> сәйкес әкiмге сенiмсiздiк бiлдiру туралы мәслихаттың мәселе қарауы үшін негіз болып табылады.</w:t>
      </w:r>
      <w:r>
        <w:br/>
      </w:r>
      <w:r>
        <w:rPr>
          <w:rFonts w:ascii="Times New Roman"/>
          <w:b w:val="false"/>
          <w:i w:val="false"/>
          <w:color w:val="000000"/>
          <w:sz w:val="28"/>
        </w:rPr>
        <w:t>
</w:t>
      </w:r>
      <w:r>
        <w:rPr>
          <w:rFonts w:ascii="Times New Roman"/>
          <w:b w:val="false"/>
          <w:i w:val="false"/>
          <w:color w:val="000000"/>
          <w:sz w:val="28"/>
        </w:rPr>
        <w:t>
      33. Қалалық мәслихат сессия төрағасының және мәслихат хатшысының, тұрақты комиссиялар төрағаларының және мәслихаттың өзге органдарының есебін тыңдайды.</w:t>
      </w:r>
      <w:r>
        <w:br/>
      </w:r>
      <w:r>
        <w:rPr>
          <w:rFonts w:ascii="Times New Roman"/>
          <w:b w:val="false"/>
          <w:i w:val="false"/>
          <w:color w:val="000000"/>
          <w:sz w:val="28"/>
        </w:rPr>
        <w:t>
      Қалалық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 өзі басқарудың өзге де органдарымен өзара іс-қимыл жасауы, мәслихат аппаратының қызметі туралы есеп береді.</w:t>
      </w:r>
      <w:r>
        <w:br/>
      </w:r>
      <w:r>
        <w:rPr>
          <w:rFonts w:ascii="Times New Roman"/>
          <w:b w:val="false"/>
          <w:i w:val="false"/>
          <w:color w:val="000000"/>
          <w:sz w:val="28"/>
        </w:rPr>
        <w:t>
      Мәслихат сессиясының,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r>
        <w:br/>
      </w:r>
      <w:r>
        <w:rPr>
          <w:rFonts w:ascii="Times New Roman"/>
          <w:b w:val="false"/>
          <w:i w:val="false"/>
          <w:color w:val="000000"/>
          <w:sz w:val="28"/>
        </w:rPr>
        <w:t>
</w:t>
      </w:r>
      <w:r>
        <w:rPr>
          <w:rFonts w:ascii="Times New Roman"/>
          <w:b w:val="false"/>
          <w:i w:val="false"/>
          <w:color w:val="000000"/>
          <w:sz w:val="28"/>
        </w:rPr>
        <w:t>
      34. Облыстың тексеру комиссиясының қалалық бюджеттің атқарылуы туралы есебін қалалық мәслихат жыл сайын қарайды.</w:t>
      </w:r>
      <w:r>
        <w:br/>
      </w:r>
      <w:r>
        <w:rPr>
          <w:rFonts w:ascii="Times New Roman"/>
          <w:b w:val="false"/>
          <w:i w:val="false"/>
          <w:color w:val="000000"/>
          <w:sz w:val="28"/>
        </w:rPr>
        <w:t>
</w:t>
      </w:r>
      <w:r>
        <w:rPr>
          <w:rFonts w:ascii="Times New Roman"/>
          <w:b w:val="false"/>
          <w:i w:val="false"/>
          <w:color w:val="000000"/>
          <w:sz w:val="28"/>
        </w:rPr>
        <w:t>
      35. Қалалық мәслихат жылына кемінде бір рет халық алдында мәслихаттың атқарған жұмысы, оның тұрақты комиссияларының қызметі туралы есеп береді.</w:t>
      </w:r>
      <w:r>
        <w:br/>
      </w:r>
      <w:r>
        <w:rPr>
          <w:rFonts w:ascii="Times New Roman"/>
          <w:b w:val="false"/>
          <w:i w:val="false"/>
          <w:color w:val="000000"/>
          <w:sz w:val="28"/>
        </w:rPr>
        <w:t>
      Ауылдық округ тұрғындарын қалалық мәслихаттың есебімен жергілікті қоғамдастықтың жиындарында қалалық мәслихаттың хатшысы, тұрақты комиссиялардың төрағалары басқаратын депутаттар тобы таныстырады.</w:t>
      </w:r>
      <w:r>
        <w:br/>
      </w:r>
      <w:r>
        <w:rPr>
          <w:rFonts w:ascii="Times New Roman"/>
          <w:b w:val="false"/>
          <w:i w:val="false"/>
          <w:color w:val="000000"/>
          <w:sz w:val="28"/>
        </w:rPr>
        <w:t>
 </w:t>
      </w:r>
    </w:p>
    <w:bookmarkEnd w:id="9"/>
    <w:bookmarkStart w:name="z45" w:id="10"/>
    <w:p>
      <w:pPr>
        <w:spacing w:after="0"/>
        <w:ind w:left="0"/>
        <w:jc w:val="left"/>
      </w:pPr>
      <w:r>
        <w:rPr>
          <w:rFonts w:ascii="Times New Roman"/>
          <w:b/>
          <w:i w:val="false"/>
          <w:color w:val="000000"/>
        </w:rPr>
        <w:t xml:space="preserve"> 
4. Депутаттардың сауалдарын қарау тәртібі</w:t>
      </w:r>
    </w:p>
    <w:bookmarkEnd w:id="10"/>
    <w:bookmarkStart w:name="z46" w:id="11"/>
    <w:p>
      <w:pPr>
        <w:spacing w:after="0"/>
        <w:ind w:left="0"/>
        <w:jc w:val="both"/>
      </w:pPr>
      <w:r>
        <w:rPr>
          <w:rFonts w:ascii="Times New Roman"/>
          <w:b w:val="false"/>
          <w:i w:val="false"/>
          <w:color w:val="000000"/>
          <w:sz w:val="28"/>
        </w:rPr>
        <w:t>
      36. Қалалық мәслихат депутаты қалалық мәслихат құзыретіне жатқызылған мәселелер бойынша ресми жазбаша сауалмен әкімге, қалалық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r>
        <w:br/>
      </w:r>
      <w:r>
        <w:rPr>
          <w:rFonts w:ascii="Times New Roman"/>
          <w:b w:val="false"/>
          <w:i w:val="false"/>
          <w:color w:val="000000"/>
          <w:sz w:val="28"/>
        </w:rPr>
        <w:t>
</w:t>
      </w:r>
      <w:r>
        <w:rPr>
          <w:rFonts w:ascii="Times New Roman"/>
          <w:b w:val="false"/>
          <w:i w:val="false"/>
          <w:color w:val="000000"/>
          <w:sz w:val="28"/>
        </w:rPr>
        <w:t>
      37. Сессия басталғанға дейін енгізілетін сауалдар сессияның төрағасына, қалалық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қалалық мәслихаттың хатшысы оның көшірмесін жолдайды. Сессияны өткізу барысында енгізілетін сауалдар төрағалық етушіге отырыста беріледі.</w:t>
      </w:r>
      <w:r>
        <w:br/>
      </w:r>
      <w:r>
        <w:rPr>
          <w:rFonts w:ascii="Times New Roman"/>
          <w:b w:val="false"/>
          <w:i w:val="false"/>
          <w:color w:val="000000"/>
          <w:sz w:val="28"/>
        </w:rPr>
        <w:t>
</w:t>
      </w: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r>
        <w:br/>
      </w:r>
      <w:r>
        <w:rPr>
          <w:rFonts w:ascii="Times New Roman"/>
          <w:b w:val="false"/>
          <w:i w:val="false"/>
          <w:color w:val="000000"/>
          <w:sz w:val="28"/>
        </w:rPr>
        <w:t>
</w:t>
      </w:r>
      <w:r>
        <w:rPr>
          <w:rFonts w:ascii="Times New Roman"/>
          <w:b w:val="false"/>
          <w:i w:val="false"/>
          <w:color w:val="000000"/>
          <w:sz w:val="28"/>
        </w:rPr>
        <w:t>
      39. Қалалық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r>
        <w:br/>
      </w:r>
      <w:r>
        <w:rPr>
          <w:rFonts w:ascii="Times New Roman"/>
          <w:b w:val="false"/>
          <w:i w:val="false"/>
          <w:color w:val="000000"/>
          <w:sz w:val="28"/>
        </w:rPr>
        <w:t>
</w:t>
      </w: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r>
        <w:br/>
      </w: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r>
        <w:br/>
      </w:r>
      <w:r>
        <w:rPr>
          <w:rFonts w:ascii="Times New Roman"/>
          <w:b w:val="false"/>
          <w:i w:val="false"/>
          <w:color w:val="000000"/>
          <w:sz w:val="28"/>
        </w:rPr>
        <w:t>
 </w:t>
      </w:r>
    </w:p>
    <w:bookmarkEnd w:id="11"/>
    <w:bookmarkStart w:name="z51" w:id="12"/>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қалалық мәслихаттың депутаттық бірлестіктері</w:t>
      </w:r>
      <w:r>
        <w:br/>
      </w:r>
      <w:r>
        <w:rPr>
          <w:rFonts w:ascii="Times New Roman"/>
          <w:b/>
          <w:i w:val="false"/>
          <w:color w:val="000000"/>
        </w:rPr>
        <w:t>
</w:t>
      </w:r>
      <w:r>
        <w:rPr>
          <w:rFonts w:ascii="Times New Roman"/>
          <w:b/>
          <w:i w:val="false"/>
          <w:color w:val="000000"/>
        </w:rPr>
        <w:t>
5.1. Қалалық мәслихат сессиясының төрағасы</w:t>
      </w:r>
    </w:p>
    <w:bookmarkEnd w:id="12"/>
    <w:bookmarkStart w:name="z53" w:id="13"/>
    <w:p>
      <w:pPr>
        <w:spacing w:after="0"/>
        <w:ind w:left="0"/>
        <w:jc w:val="both"/>
      </w:pPr>
      <w:r>
        <w:rPr>
          <w:rFonts w:ascii="Times New Roman"/>
          <w:b w:val="false"/>
          <w:i w:val="false"/>
          <w:color w:val="000000"/>
          <w:sz w:val="28"/>
        </w:rPr>
        <w:t>
      41. Қалалық мәслихаттың кезектi сессиясының төрағасы қалалық мәслихаттың алдыңғы сессиясында оның депутаттарының арасынан ашық дауыспен сайланады.</w:t>
      </w:r>
      <w:r>
        <w:br/>
      </w:r>
      <w:r>
        <w:rPr>
          <w:rFonts w:ascii="Times New Roman"/>
          <w:b w:val="false"/>
          <w:i w:val="false"/>
          <w:color w:val="000000"/>
          <w:sz w:val="28"/>
        </w:rPr>
        <w:t>
      Кандидатураларды енгізгеннен кейін қалалық мәслихат депутаттары ашық дауыс беруді жүргізеді. Егер кандидатқа депутаттардың жалпы санының көпшілігі дауыс берсе, ол сайланды деп есептеледі.</w:t>
      </w:r>
      <w:r>
        <w:br/>
      </w:r>
      <w:r>
        <w:rPr>
          <w:rFonts w:ascii="Times New Roman"/>
          <w:b w:val="false"/>
          <w:i w:val="false"/>
          <w:color w:val="000000"/>
          <w:sz w:val="28"/>
        </w:rPr>
        <w:t>
      Қалалық мәслихат депутаты күнтiзбелiк бір жыл iшiнде қалалық мәслихат сессиясының төрағасы болып екi реттен артық сайлана алмайды.</w:t>
      </w:r>
      <w:r>
        <w:br/>
      </w:r>
      <w:r>
        <w:rPr>
          <w:rFonts w:ascii="Times New Roman"/>
          <w:b w:val="false"/>
          <w:i w:val="false"/>
          <w:color w:val="000000"/>
          <w:sz w:val="28"/>
        </w:rPr>
        <w:t>
      Сессияның төрағасы болмаған жағдайда оның өкiлеттiгiн қалалық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
      42. Қалалық мәслихат сессиясының төрағасы:</w:t>
      </w:r>
      <w:r>
        <w:br/>
      </w:r>
      <w:r>
        <w:rPr>
          <w:rFonts w:ascii="Times New Roman"/>
          <w:b w:val="false"/>
          <w:i w:val="false"/>
          <w:color w:val="000000"/>
          <w:sz w:val="28"/>
        </w:rPr>
        <w:t>
      1) қалалық мәслихат сессиясын шақыру туралы шешiм қабылдайды;</w:t>
      </w:r>
      <w:r>
        <w:br/>
      </w:r>
      <w:r>
        <w:rPr>
          <w:rFonts w:ascii="Times New Roman"/>
          <w:b w:val="false"/>
          <w:i w:val="false"/>
          <w:color w:val="000000"/>
          <w:sz w:val="28"/>
        </w:rPr>
        <w:t>
      2) қалалық мәслихат сессиясын дайындауға басшылық жасауды жүзеге асырады, сессияның күн тәртiбiн қалыптастырады;</w:t>
      </w:r>
      <w:r>
        <w:br/>
      </w:r>
      <w:r>
        <w:rPr>
          <w:rFonts w:ascii="Times New Roman"/>
          <w:b w:val="false"/>
          <w:i w:val="false"/>
          <w:color w:val="000000"/>
          <w:sz w:val="28"/>
        </w:rPr>
        <w:t>
      3) қалалық мәслихат сессиясының отырыстарын жүргiзедi, мәслихат регламентiнiң сақталуын қамтамасыз етедi;</w:t>
      </w:r>
      <w:r>
        <w:br/>
      </w:r>
      <w:r>
        <w:rPr>
          <w:rFonts w:ascii="Times New Roman"/>
          <w:b w:val="false"/>
          <w:i w:val="false"/>
          <w:color w:val="000000"/>
          <w:sz w:val="28"/>
        </w:rPr>
        <w:t>
      4) қалалық мәслихаттың сессиясында қабылданған немесе бекiтiлген қалалық мәслихат шешiмдерiне, хаттамаларға, өзге де құжаттарға қол қояды.</w:t>
      </w:r>
      <w:r>
        <w:br/>
      </w:r>
      <w:r>
        <w:rPr>
          <w:rFonts w:ascii="Times New Roman"/>
          <w:b w:val="false"/>
          <w:i w:val="false"/>
          <w:color w:val="000000"/>
          <w:sz w:val="28"/>
        </w:rPr>
        <w:t>
      Қалалық мәслихат сессиясының төрағасы өз функцияларын басқа жұмыстан босатылмаған негiзде жүзеге асырады.</w:t>
      </w:r>
      <w:r>
        <w:br/>
      </w:r>
      <w:r>
        <w:rPr>
          <w:rFonts w:ascii="Times New Roman"/>
          <w:b w:val="false"/>
          <w:i w:val="false"/>
          <w:color w:val="000000"/>
          <w:sz w:val="28"/>
        </w:rPr>
        <w:t>
</w:t>
      </w:r>
      <w:r>
        <w:rPr>
          <w:rFonts w:ascii="Times New Roman"/>
          <w:b w:val="false"/>
          <w:i w:val="false"/>
          <w:color w:val="000000"/>
          <w:sz w:val="28"/>
        </w:rPr>
        <w:t>
      43. Егер қалалық мәслихат сессиясында дауыс беру кезiнде депутаттардың дауысы тең бөлiнген жағдайда, қалалық мәслихат сессиясының төрағасы шешушi дауыс құқығын пайдаланады.</w:t>
      </w:r>
      <w:r>
        <w:br/>
      </w:r>
      <w:r>
        <w:rPr>
          <w:rFonts w:ascii="Times New Roman"/>
          <w:b w:val="false"/>
          <w:i w:val="false"/>
          <w:color w:val="000000"/>
          <w:sz w:val="28"/>
        </w:rPr>
        <w:t>
 </w:t>
      </w:r>
    </w:p>
    <w:bookmarkEnd w:id="13"/>
    <w:bookmarkStart w:name="z56" w:id="14"/>
    <w:p>
      <w:pPr>
        <w:spacing w:after="0"/>
        <w:ind w:left="0"/>
        <w:jc w:val="left"/>
      </w:pPr>
      <w:r>
        <w:rPr>
          <w:rFonts w:ascii="Times New Roman"/>
          <w:b/>
          <w:i w:val="false"/>
          <w:color w:val="000000"/>
        </w:rPr>
        <w:t xml:space="preserve"> 
5.2. Қалалық мәслихат хатшысы</w:t>
      </w:r>
    </w:p>
    <w:bookmarkEnd w:id="14"/>
    <w:bookmarkStart w:name="z57" w:id="15"/>
    <w:p>
      <w:pPr>
        <w:spacing w:after="0"/>
        <w:ind w:left="0"/>
        <w:jc w:val="both"/>
      </w:pPr>
      <w:r>
        <w:rPr>
          <w:rFonts w:ascii="Times New Roman"/>
          <w:b w:val="false"/>
          <w:i w:val="false"/>
          <w:color w:val="000000"/>
          <w:sz w:val="28"/>
        </w:rPr>
        <w:t>
      44. Бірінші сессияда қалалық мәслихат депутаттар арасынан қалалық мәслихаттың хатшысын сайлайды, ол тұрақты негізде жұмыс істейтін және мәслихатқа есеп беретін лауазымды адам болып табылады. Қалалық мәслихат хатшысы мәслихат өкілеттігінің мерзіміне сайланады.</w:t>
      </w:r>
      <w:r>
        <w:br/>
      </w:r>
      <w:r>
        <w:rPr>
          <w:rFonts w:ascii="Times New Roman"/>
          <w:b w:val="false"/>
          <w:i w:val="false"/>
          <w:color w:val="000000"/>
          <w:sz w:val="28"/>
        </w:rPr>
        <w:t>
      Қалалық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w:t>
      </w:r>
      <w:r>
        <w:rPr>
          <w:rFonts w:ascii="Times New Roman"/>
          <w:b w:val="false"/>
          <w:i w:val="false"/>
          <w:color w:val="000000"/>
          <w:sz w:val="28"/>
        </w:rPr>
        <w:t>регламентке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
      45. Қалалық мәслихат хатшысының лауазымына кандидатураларды қалалық мәслихаттың депутаттары қалалық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қалалық мәслихат депутаттарының жалпы санының көпшілік даусын алса, кандидат қалалық мәслихаттың хатшысы лауазымына сайланды деп есептеледі.</w:t>
      </w:r>
      <w:r>
        <w:br/>
      </w:r>
      <w:r>
        <w:rPr>
          <w:rFonts w:ascii="Times New Roman"/>
          <w:b w:val="false"/>
          <w:i w:val="false"/>
          <w:color w:val="000000"/>
          <w:sz w:val="28"/>
        </w:rPr>
        <w:t>
      Егер қалалық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r>
        <w:br/>
      </w: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r>
        <w:br/>
      </w:r>
      <w:r>
        <w:rPr>
          <w:rFonts w:ascii="Times New Roman"/>
          <w:b w:val="false"/>
          <w:i w:val="false"/>
          <w:color w:val="000000"/>
          <w:sz w:val="28"/>
        </w:rPr>
        <w:t>
</w:t>
      </w:r>
      <w:r>
        <w:rPr>
          <w:rFonts w:ascii="Times New Roman"/>
          <w:b w:val="false"/>
          <w:i w:val="false"/>
          <w:color w:val="000000"/>
          <w:sz w:val="28"/>
        </w:rPr>
        <w:t>
      46. Қалалық мәслихат хатшысының қалалық мәслихаттың тұрақты комиссияларының құрамына кіруге құқығы жоқ. Қалалық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w:t>
      </w:r>
      <w:r>
        <w:rPr>
          <w:rFonts w:ascii="Times New Roman"/>
          <w:b w:val="false"/>
          <w:i w:val="false"/>
          <w:color w:val="000000"/>
          <w:sz w:val="28"/>
        </w:rPr>
        <w:t>регламентте</w:t>
      </w:r>
      <w:r>
        <w:rPr>
          <w:rFonts w:ascii="Times New Roman"/>
          <w:b w:val="false"/>
          <w:i w:val="false"/>
          <w:color w:val="000000"/>
          <w:sz w:val="28"/>
        </w:rPr>
        <w:t xml:space="preserve"> белгіленген тәртіппен өткізіледі.</w:t>
      </w:r>
      <w:r>
        <w:br/>
      </w:r>
      <w:r>
        <w:rPr>
          <w:rFonts w:ascii="Times New Roman"/>
          <w:b w:val="false"/>
          <w:i w:val="false"/>
          <w:color w:val="000000"/>
          <w:sz w:val="28"/>
        </w:rPr>
        <w:t>
 </w:t>
      </w:r>
    </w:p>
    <w:bookmarkEnd w:id="15"/>
    <w:bookmarkStart w:name="z60" w:id="16"/>
    <w:p>
      <w:pPr>
        <w:spacing w:after="0"/>
        <w:ind w:left="0"/>
        <w:jc w:val="left"/>
      </w:pPr>
      <w:r>
        <w:rPr>
          <w:rFonts w:ascii="Times New Roman"/>
          <w:b/>
          <w:i w:val="false"/>
          <w:color w:val="000000"/>
        </w:rPr>
        <w:t xml:space="preserve"> 
5.3. Қалалық мәслихаттың тұрақты және уақытша комиссиялары</w:t>
      </w:r>
    </w:p>
    <w:bookmarkEnd w:id="16"/>
    <w:bookmarkStart w:name="z61" w:id="17"/>
    <w:p>
      <w:pPr>
        <w:spacing w:after="0"/>
        <w:ind w:left="0"/>
        <w:jc w:val="both"/>
      </w:pPr>
      <w:r>
        <w:rPr>
          <w:rFonts w:ascii="Times New Roman"/>
          <w:b w:val="false"/>
          <w:i w:val="false"/>
          <w:color w:val="000000"/>
          <w:sz w:val="28"/>
        </w:rPr>
        <w:t>
      47. Мәслихат өз өкілеттігінің мерзіміне бірінші сессияда депутаттар қатарынан қалалық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r>
        <w:br/>
      </w: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сессия төрағасының, қалалық мәслихат хатшысының ұсынысы бойынша қалалық мәслихатпен айқындалады.</w:t>
      </w:r>
      <w:r>
        <w:br/>
      </w:r>
      <w:r>
        <w:rPr>
          <w:rFonts w:ascii="Times New Roman"/>
          <w:b w:val="false"/>
          <w:i w:val="false"/>
          <w:color w:val="000000"/>
          <w:sz w:val="28"/>
        </w:rPr>
        <w:t>
      Тұрақты комиссиялардың саны жетіден аспауға тиіс.</w:t>
      </w:r>
      <w:r>
        <w:br/>
      </w:r>
      <w:r>
        <w:rPr>
          <w:rFonts w:ascii="Times New Roman"/>
          <w:b w:val="false"/>
          <w:i w:val="false"/>
          <w:color w:val="000000"/>
          <w:sz w:val="28"/>
        </w:rPr>
        <w:t>
      Қалалық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Қалалық мәслихат отырысында төрағалардың кандидатураларын талқылау әр комиссия бойынша жеке-жеке өткізіледі.</w:t>
      </w:r>
      <w:r>
        <w:br/>
      </w:r>
      <w:r>
        <w:rPr>
          <w:rFonts w:ascii="Times New Roman"/>
          <w:b w:val="false"/>
          <w:i w:val="false"/>
          <w:color w:val="000000"/>
          <w:sz w:val="28"/>
        </w:rPr>
        <w:t>
      Тұрақты комиссиялар жұмыс топтарын құра алады.</w:t>
      </w:r>
      <w:r>
        <w:br/>
      </w:r>
      <w:r>
        <w:rPr>
          <w:rFonts w:ascii="Times New Roman"/>
          <w:b w:val="false"/>
          <w:i w:val="false"/>
          <w:color w:val="000000"/>
          <w:sz w:val="28"/>
        </w:rPr>
        <w:t>
</w:t>
      </w:r>
      <w:r>
        <w:rPr>
          <w:rFonts w:ascii="Times New Roman"/>
          <w:b w:val="false"/>
          <w:i w:val="false"/>
          <w:color w:val="000000"/>
          <w:sz w:val="28"/>
        </w:rPr>
        <w:t>
      48. Тұрақты комиссиялардың қызметін ұйымдастыру, функциялары мен өкілеттіктері </w:t>
      </w:r>
      <w:r>
        <w:rPr>
          <w:rFonts w:ascii="Times New Roman"/>
          <w:b w:val="false"/>
          <w:i w:val="false"/>
          <w:color w:val="000000"/>
          <w:sz w:val="28"/>
        </w:rPr>
        <w:t>Заңмен</w:t>
      </w:r>
      <w:r>
        <w:rPr>
          <w:rFonts w:ascii="Times New Roman"/>
          <w:b w:val="false"/>
          <w:i w:val="false"/>
          <w:color w:val="000000"/>
          <w:sz w:val="28"/>
        </w:rPr>
        <w:t xml:space="preserve"> айқындалады.</w:t>
      </w:r>
      <w:r>
        <w:br/>
      </w:r>
      <w:r>
        <w:rPr>
          <w:rFonts w:ascii="Times New Roman"/>
          <w:b w:val="false"/>
          <w:i w:val="false"/>
          <w:color w:val="000000"/>
          <w:sz w:val="28"/>
        </w:rPr>
        <w:t>
</w:t>
      </w:r>
      <w:r>
        <w:rPr>
          <w:rFonts w:ascii="Times New Roman"/>
          <w:b w:val="false"/>
          <w:i w:val="false"/>
          <w:color w:val="000000"/>
          <w:sz w:val="28"/>
        </w:rPr>
        <w:t>
      49. Қалалық мәслихаттың қарауына жатқызылған жекелеген мәселелерді сессияларда қарауға дайындау мақсатында, қалалық мәслихат не қалалық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қалалық мәслихат не қалалық мәслихаттың хатшысы айқындайды.</w:t>
      </w:r>
      <w:r>
        <w:br/>
      </w:r>
      <w:r>
        <w:rPr>
          <w:rFonts w:ascii="Times New Roman"/>
          <w:b w:val="false"/>
          <w:i w:val="false"/>
          <w:color w:val="000000"/>
          <w:sz w:val="28"/>
        </w:rPr>
        <w:t>
</w:t>
      </w:r>
      <w:r>
        <w:rPr>
          <w:rFonts w:ascii="Times New Roman"/>
          <w:b w:val="false"/>
          <w:i w:val="false"/>
          <w:color w:val="000000"/>
          <w:sz w:val="28"/>
        </w:rPr>
        <w:t>
      50. Тұрақты комиссиялар өз бастамасы немесе мәслихат шешімі бойынша көпшілік тыңдаулар өткізе алады.</w:t>
      </w:r>
      <w:r>
        <w:br/>
      </w: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r>
        <w:br/>
      </w: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r>
        <w:br/>
      </w: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r>
        <w:br/>
      </w: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қалалық мәслихаттың басқа тұрақты комиссияларының депутаттары қатыса алады.</w:t>
      </w:r>
      <w:r>
        <w:br/>
      </w:r>
      <w:r>
        <w:rPr>
          <w:rFonts w:ascii="Times New Roman"/>
          <w:b w:val="false"/>
          <w:i w:val="false"/>
          <w:color w:val="000000"/>
          <w:sz w:val="28"/>
        </w:rPr>
        <w:t>
</w:t>
      </w:r>
      <w:r>
        <w:rPr>
          <w:rFonts w:ascii="Times New Roman"/>
          <w:b w:val="false"/>
          <w:i w:val="false"/>
          <w:color w:val="000000"/>
          <w:sz w:val="28"/>
        </w:rPr>
        <w:t>
      51.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r>
        <w:br/>
      </w: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r>
        <w:br/>
      </w: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r>
        <w:br/>
      </w: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r>
        <w:br/>
      </w: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r>
        <w:br/>
      </w:r>
      <w:r>
        <w:rPr>
          <w:rFonts w:ascii="Times New Roman"/>
          <w:b w:val="false"/>
          <w:i w:val="false"/>
          <w:color w:val="000000"/>
          <w:sz w:val="28"/>
        </w:rPr>
        <w:t>
 </w:t>
      </w:r>
    </w:p>
    <w:bookmarkEnd w:id="17"/>
    <w:bookmarkStart w:name="z66" w:id="18"/>
    <w:p>
      <w:pPr>
        <w:spacing w:after="0"/>
        <w:ind w:left="0"/>
        <w:jc w:val="left"/>
      </w:pPr>
      <w:r>
        <w:rPr>
          <w:rFonts w:ascii="Times New Roman"/>
          <w:b/>
          <w:i w:val="false"/>
          <w:color w:val="000000"/>
        </w:rPr>
        <w:t xml:space="preserve"> 
5.4. Мәслихаттың редакциялық және есеп комиссиялары</w:t>
      </w:r>
    </w:p>
    <w:bookmarkEnd w:id="18"/>
    <w:bookmarkStart w:name="z67" w:id="19"/>
    <w:p>
      <w:pPr>
        <w:spacing w:after="0"/>
        <w:ind w:left="0"/>
        <w:jc w:val="both"/>
      </w:pPr>
      <w:r>
        <w:rPr>
          <w:rFonts w:ascii="Times New Roman"/>
          <w:b w:val="false"/>
          <w:i w:val="false"/>
          <w:color w:val="000000"/>
          <w:sz w:val="28"/>
        </w:rPr>
        <w:t>
      52. Қалалық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r>
        <w:br/>
      </w:r>
      <w:r>
        <w:rPr>
          <w:rFonts w:ascii="Times New Roman"/>
          <w:b w:val="false"/>
          <w:i w:val="false"/>
          <w:color w:val="000000"/>
          <w:sz w:val="28"/>
        </w:rPr>
        <w:t>
</w:t>
      </w:r>
      <w:r>
        <w:rPr>
          <w:rFonts w:ascii="Times New Roman"/>
          <w:b w:val="false"/>
          <w:i w:val="false"/>
          <w:color w:val="000000"/>
          <w:sz w:val="28"/>
        </w:rPr>
        <w:t>
      53.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r>
        <w:br/>
      </w:r>
      <w:r>
        <w:rPr>
          <w:rFonts w:ascii="Times New Roman"/>
          <w:b w:val="false"/>
          <w:i w:val="false"/>
          <w:color w:val="000000"/>
          <w:sz w:val="28"/>
        </w:rPr>
        <w:t>
      Редакциялық комиссия кезекті сессияға да сайлануы мүмкін.</w:t>
      </w:r>
      <w:r>
        <w:br/>
      </w:r>
      <w:r>
        <w:rPr>
          <w:rFonts w:ascii="Times New Roman"/>
          <w:b w:val="false"/>
          <w:i w:val="false"/>
          <w:color w:val="000000"/>
          <w:sz w:val="28"/>
        </w:rPr>
        <w:t>
</w:t>
      </w:r>
      <w:r>
        <w:rPr>
          <w:rFonts w:ascii="Times New Roman"/>
          <w:b w:val="false"/>
          <w:i w:val="false"/>
          <w:color w:val="000000"/>
          <w:sz w:val="28"/>
        </w:rPr>
        <w:t>
      54. Ашық дауыс беру өткізілгенде есеп комиссиясы дауыс беру және оның қорытындысын шығару процесін ұйымдастырады.</w:t>
      </w:r>
      <w:r>
        <w:br/>
      </w: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r>
        <w:br/>
      </w:r>
      <w:r>
        <w:rPr>
          <w:rFonts w:ascii="Times New Roman"/>
          <w:b w:val="false"/>
          <w:i w:val="false"/>
          <w:color w:val="000000"/>
          <w:sz w:val="28"/>
        </w:rPr>
        <w:t>
      Ашық дауыс беру басталмас бұрын сессия төрағасы дауысқа түскен ұсыныстардың санын көрсетеді, олардың мазмұнын оқиды.</w:t>
      </w:r>
      <w:r>
        <w:br/>
      </w:r>
      <w:r>
        <w:rPr>
          <w:rFonts w:ascii="Times New Roman"/>
          <w:b w:val="false"/>
          <w:i w:val="false"/>
          <w:color w:val="000000"/>
          <w:sz w:val="28"/>
        </w:rPr>
        <w:t>
      Жасырын дауыс берудің уақыты мен орнын, оны өткізудің тәртібін есеп комиссиясы қалалық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r>
        <w:br/>
      </w:r>
      <w:r>
        <w:rPr>
          <w:rFonts w:ascii="Times New Roman"/>
          <w:b w:val="false"/>
          <w:i w:val="false"/>
          <w:color w:val="000000"/>
          <w:sz w:val="28"/>
        </w:rPr>
        <w:t>
 </w:t>
      </w:r>
    </w:p>
    <w:bookmarkEnd w:id="19"/>
    <w:bookmarkStart w:name="z70" w:id="20"/>
    <w:p>
      <w:pPr>
        <w:spacing w:after="0"/>
        <w:ind w:left="0"/>
        <w:jc w:val="left"/>
      </w:pPr>
      <w:r>
        <w:rPr>
          <w:rFonts w:ascii="Times New Roman"/>
          <w:b/>
          <w:i w:val="false"/>
          <w:color w:val="000000"/>
        </w:rPr>
        <w:t xml:space="preserve"> 
5.5. Қалалық мәслихаттағы депутаттық бірлестіктер</w:t>
      </w:r>
    </w:p>
    <w:bookmarkEnd w:id="20"/>
    <w:bookmarkStart w:name="z71" w:id="21"/>
    <w:p>
      <w:pPr>
        <w:spacing w:after="0"/>
        <w:ind w:left="0"/>
        <w:jc w:val="both"/>
      </w:pPr>
      <w:r>
        <w:rPr>
          <w:rFonts w:ascii="Times New Roman"/>
          <w:b w:val="false"/>
          <w:i w:val="false"/>
          <w:color w:val="000000"/>
          <w:sz w:val="28"/>
        </w:rPr>
        <w:t>
      55. Қалалық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Қалалық мәслихат хатшысы депутаттық бірлестіктерге кірмейді. Депутаттың тек бiр ғана депутаттық фракцияда болуға құқығы бар.</w:t>
      </w:r>
      <w:r>
        <w:br/>
      </w:r>
      <w:r>
        <w:rPr>
          <w:rFonts w:ascii="Times New Roman"/>
          <w:b w:val="false"/>
          <w:i w:val="false"/>
          <w:color w:val="000000"/>
          <w:sz w:val="28"/>
        </w:rPr>
        <w:t>
</w:t>
      </w:r>
      <w:r>
        <w:rPr>
          <w:rFonts w:ascii="Times New Roman"/>
          <w:b w:val="false"/>
          <w:i w:val="false"/>
          <w:color w:val="000000"/>
          <w:sz w:val="28"/>
        </w:rPr>
        <w:t>
      56.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r>
        <w:br/>
      </w:r>
      <w:r>
        <w:rPr>
          <w:rFonts w:ascii="Times New Roman"/>
          <w:b w:val="false"/>
          <w:i w:val="false"/>
          <w:color w:val="000000"/>
          <w:sz w:val="28"/>
        </w:rPr>
        <w:t>
</w:t>
      </w:r>
      <w:r>
        <w:rPr>
          <w:rFonts w:ascii="Times New Roman"/>
          <w:b w:val="false"/>
          <w:i w:val="false"/>
          <w:color w:val="000000"/>
          <w:sz w:val="28"/>
        </w:rPr>
        <w:t>
      57. Депутаттық бірлестіктердің мүшелері:</w:t>
      </w:r>
      <w:r>
        <w:br/>
      </w: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r>
        <w:br/>
      </w: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r>
        <w:br/>
      </w:r>
      <w:r>
        <w:rPr>
          <w:rFonts w:ascii="Times New Roman"/>
          <w:b w:val="false"/>
          <w:i w:val="false"/>
          <w:color w:val="000000"/>
          <w:sz w:val="28"/>
        </w:rPr>
        <w:t>
      3) мәслихат шешімдерінің жобаларына түзетулер ұсынуы;</w:t>
      </w:r>
      <w:r>
        <w:br/>
      </w:r>
      <w:r>
        <w:rPr>
          <w:rFonts w:ascii="Times New Roman"/>
          <w:b w:val="false"/>
          <w:i w:val="false"/>
          <w:color w:val="000000"/>
          <w:sz w:val="28"/>
        </w:rPr>
        <w:t>
      4) депутаттық бірлестіктің қызметі үшін қажетті материалдар мен құжаттарды сұратуы мүмкін.</w:t>
      </w:r>
      <w:r>
        <w:br/>
      </w:r>
      <w:r>
        <w:rPr>
          <w:rFonts w:ascii="Times New Roman"/>
          <w:b w:val="false"/>
          <w:i w:val="false"/>
          <w:color w:val="000000"/>
          <w:sz w:val="28"/>
        </w:rPr>
        <w:t>
</w:t>
      </w:r>
      <w:r>
        <w:rPr>
          <w:rFonts w:ascii="Times New Roman"/>
          <w:b w:val="false"/>
          <w:i w:val="false"/>
          <w:color w:val="000000"/>
          <w:sz w:val="28"/>
        </w:rPr>
        <w:t>
      58.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бес депутатын бiрiктiруге тиiс. Депутаттық топтың құрамында мәслихаттың кемiнде бес депутаты болуға тиiс.</w:t>
      </w:r>
      <w:r>
        <w:br/>
      </w:r>
      <w:r>
        <w:rPr>
          <w:rFonts w:ascii="Times New Roman"/>
          <w:b w:val="false"/>
          <w:i w:val="false"/>
          <w:color w:val="000000"/>
          <w:sz w:val="28"/>
        </w:rPr>
        <w:t>
 </w:t>
      </w:r>
    </w:p>
    <w:bookmarkEnd w:id="21"/>
    <w:bookmarkStart w:name="z75" w:id="22"/>
    <w:p>
      <w:pPr>
        <w:spacing w:after="0"/>
        <w:ind w:left="0"/>
        <w:jc w:val="left"/>
      </w:pPr>
      <w:r>
        <w:rPr>
          <w:rFonts w:ascii="Times New Roman"/>
          <w:b/>
          <w:i w:val="false"/>
          <w:color w:val="000000"/>
        </w:rPr>
        <w:t xml:space="preserve"> 
6. Депутаттық этика</w:t>
      </w:r>
    </w:p>
    <w:bookmarkEnd w:id="22"/>
    <w:bookmarkStart w:name="z76" w:id="23"/>
    <w:p>
      <w:pPr>
        <w:spacing w:after="0"/>
        <w:ind w:left="0"/>
        <w:jc w:val="both"/>
      </w:pPr>
      <w:r>
        <w:rPr>
          <w:rFonts w:ascii="Times New Roman"/>
          <w:b w:val="false"/>
          <w:i w:val="false"/>
          <w:color w:val="000000"/>
          <w:sz w:val="28"/>
        </w:rPr>
        <w:t>
      59. Қалалық мәслихат депутаттары:</w:t>
      </w:r>
      <w:r>
        <w:br/>
      </w:r>
      <w:r>
        <w:rPr>
          <w:rFonts w:ascii="Times New Roman"/>
          <w:b w:val="false"/>
          <w:i w:val="false"/>
          <w:color w:val="000000"/>
          <w:sz w:val="28"/>
        </w:rPr>
        <w:t>
      1) бір-біріне және қалалық мәслихат сессияларының, комиссиялары мен оның жұмыс органдарының жұмысына қатысатын барлық басқа да тұлғаларға құрметпен қарауға тиіс;</w:t>
      </w:r>
      <w:r>
        <w:br/>
      </w: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r>
        <w:br/>
      </w:r>
      <w:r>
        <w:rPr>
          <w:rFonts w:ascii="Times New Roman"/>
          <w:b w:val="false"/>
          <w:i w:val="false"/>
          <w:color w:val="000000"/>
          <w:sz w:val="28"/>
        </w:rPr>
        <w:t>
      3) заңсыз және зорлық-зомбылық әрекеттерге шақырмауға тиіс;</w:t>
      </w:r>
      <w:r>
        <w:br/>
      </w:r>
      <w:r>
        <w:rPr>
          <w:rFonts w:ascii="Times New Roman"/>
          <w:b w:val="false"/>
          <w:i w:val="false"/>
          <w:color w:val="000000"/>
          <w:sz w:val="28"/>
        </w:rPr>
        <w:t>
      4) қалалық мәслихаттың, қалалық мәслихаттың тұрақты комиссияларының және өзге де органдарының қалыпты жұмыс істеуіне кедергі келтірмеуге тиіс;</w:t>
      </w:r>
      <w:r>
        <w:br/>
      </w:r>
      <w:r>
        <w:rPr>
          <w:rFonts w:ascii="Times New Roman"/>
          <w:b w:val="false"/>
          <w:i w:val="false"/>
          <w:color w:val="000000"/>
          <w:sz w:val="28"/>
        </w:rPr>
        <w:t>
      5) сөйлеушілердің сөзін бөлмеуге тиіс.</w:t>
      </w:r>
      <w:r>
        <w:br/>
      </w:r>
      <w:r>
        <w:rPr>
          <w:rFonts w:ascii="Times New Roman"/>
          <w:b w:val="false"/>
          <w:i w:val="false"/>
          <w:color w:val="000000"/>
          <w:sz w:val="28"/>
        </w:rPr>
        <w:t>
</w:t>
      </w:r>
      <w:r>
        <w:rPr>
          <w:rFonts w:ascii="Times New Roman"/>
          <w:b w:val="false"/>
          <w:i w:val="false"/>
          <w:color w:val="000000"/>
          <w:sz w:val="28"/>
        </w:rPr>
        <w:t>
      60.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r>
        <w:br/>
      </w:r>
      <w:r>
        <w:rPr>
          <w:rFonts w:ascii="Times New Roman"/>
          <w:b w:val="false"/>
          <w:i w:val="false"/>
          <w:color w:val="000000"/>
          <w:sz w:val="28"/>
        </w:rPr>
        <w:t>
</w:t>
      </w:r>
      <w:r>
        <w:rPr>
          <w:rFonts w:ascii="Times New Roman"/>
          <w:b w:val="false"/>
          <w:i w:val="false"/>
          <w:color w:val="000000"/>
          <w:sz w:val="28"/>
        </w:rPr>
        <w:t>
      61.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r>
        <w:br/>
      </w:r>
      <w:r>
        <w:rPr>
          <w:rFonts w:ascii="Times New Roman"/>
          <w:b w:val="false"/>
          <w:i w:val="false"/>
          <w:color w:val="000000"/>
          <w:sz w:val="28"/>
        </w:rPr>
        <w:t>
</w:t>
      </w:r>
      <w:r>
        <w:rPr>
          <w:rFonts w:ascii="Times New Roman"/>
          <w:b w:val="false"/>
          <w:i w:val="false"/>
          <w:color w:val="000000"/>
          <w:sz w:val="28"/>
        </w:rPr>
        <w:t>
      62. Қалалық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r>
        <w:br/>
      </w:r>
      <w:r>
        <w:rPr>
          <w:rFonts w:ascii="Times New Roman"/>
          <w:b w:val="false"/>
          <w:i w:val="false"/>
          <w:color w:val="000000"/>
          <w:sz w:val="28"/>
        </w:rPr>
        <w:t>
</w:t>
      </w:r>
      <w:r>
        <w:rPr>
          <w:rFonts w:ascii="Times New Roman"/>
          <w:b w:val="false"/>
          <w:i w:val="false"/>
          <w:color w:val="000000"/>
          <w:sz w:val="28"/>
        </w:rPr>
        <w:t>
      63. Қалалық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r>
        <w:br/>
      </w:r>
      <w:r>
        <w:rPr>
          <w:rFonts w:ascii="Times New Roman"/>
          <w:b w:val="false"/>
          <w:i w:val="false"/>
          <w:color w:val="000000"/>
          <w:sz w:val="28"/>
        </w:rPr>
        <w:t>
</w:t>
      </w:r>
      <w:r>
        <w:rPr>
          <w:rFonts w:ascii="Times New Roman"/>
          <w:b w:val="false"/>
          <w:i w:val="false"/>
          <w:color w:val="000000"/>
          <w:sz w:val="28"/>
        </w:rPr>
        <w:t>
      64. Қалалық мәслихат депутатына өз міндеттерін орындамағаны және (немесе) тиісінше орындамағаны, сондай-ақ қалалық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r>
        <w:br/>
      </w:r>
      <w:r>
        <w:rPr>
          <w:rFonts w:ascii="Times New Roman"/>
          <w:b w:val="false"/>
          <w:i w:val="false"/>
          <w:color w:val="000000"/>
          <w:sz w:val="28"/>
        </w:rPr>
        <w:t>
 </w:t>
      </w:r>
    </w:p>
    <w:bookmarkEnd w:id="23"/>
    <w:bookmarkStart w:name="z82" w:id="24"/>
    <w:p>
      <w:pPr>
        <w:spacing w:after="0"/>
        <w:ind w:left="0"/>
        <w:jc w:val="left"/>
      </w:pPr>
      <w:r>
        <w:rPr>
          <w:rFonts w:ascii="Times New Roman"/>
          <w:b/>
          <w:i w:val="false"/>
          <w:color w:val="000000"/>
        </w:rPr>
        <w:t xml:space="preserve"> 
7. Қалалық мәслихат аппаратының жұмысын ұйымдастыру</w:t>
      </w:r>
    </w:p>
    <w:bookmarkEnd w:id="24"/>
    <w:bookmarkStart w:name="z83" w:id="25"/>
    <w:p>
      <w:pPr>
        <w:spacing w:after="0"/>
        <w:ind w:left="0"/>
        <w:jc w:val="both"/>
      </w:pPr>
      <w:r>
        <w:rPr>
          <w:rFonts w:ascii="Times New Roman"/>
          <w:b w:val="false"/>
          <w:i w:val="false"/>
          <w:color w:val="000000"/>
          <w:sz w:val="28"/>
        </w:rPr>
        <w:t>
      65. Қалалық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қалалық мәслихат аппараты құрылады.</w:t>
      </w:r>
      <w:r>
        <w:br/>
      </w:r>
      <w:r>
        <w:rPr>
          <w:rFonts w:ascii="Times New Roman"/>
          <w:b w:val="false"/>
          <w:i w:val="false"/>
          <w:color w:val="000000"/>
          <w:sz w:val="28"/>
        </w:rPr>
        <w:t>
      Қалалық мәслихат аппараты қалалық бюджет есебiнен қамтылатын мемлекеттiк мекеме болып табылады.</w:t>
      </w:r>
      <w:r>
        <w:br/>
      </w:r>
      <w:r>
        <w:rPr>
          <w:rFonts w:ascii="Times New Roman"/>
          <w:b w:val="false"/>
          <w:i w:val="false"/>
          <w:color w:val="000000"/>
          <w:sz w:val="28"/>
        </w:rPr>
        <w:t>
      Қалалық мәслихат аппараты туралы ережені мәслихат бекітеді.</w:t>
      </w:r>
      <w:r>
        <w:br/>
      </w:r>
      <w:r>
        <w:rPr>
          <w:rFonts w:ascii="Times New Roman"/>
          <w:b w:val="false"/>
          <w:i w:val="false"/>
          <w:color w:val="000000"/>
          <w:sz w:val="28"/>
        </w:rPr>
        <w:t>
</w:t>
      </w:r>
      <w:r>
        <w:rPr>
          <w:rFonts w:ascii="Times New Roman"/>
          <w:b w:val="false"/>
          <w:i w:val="false"/>
          <w:color w:val="000000"/>
          <w:sz w:val="28"/>
        </w:rPr>
        <w:t>
      66. Қалалық мәслихат Қазақстан Республикасының заңнамасында белгiленген штат саны мен бөлінген қаражат лимитi шегiнде қалалық мәслихат аппаратының құрылымын бекiтедi, оны қамтуға және материалдық-техникалық қамтамасыз етуге арналған шығыстарды айқындайды.</w:t>
      </w:r>
      <w:r>
        <w:br/>
      </w:r>
      <w:r>
        <w:rPr>
          <w:rFonts w:ascii="Times New Roman"/>
          <w:b w:val="false"/>
          <w:i w:val="false"/>
          <w:color w:val="000000"/>
          <w:sz w:val="28"/>
        </w:rPr>
        <w:t>
</w:t>
      </w:r>
      <w:r>
        <w:rPr>
          <w:rFonts w:ascii="Times New Roman"/>
          <w:b w:val="false"/>
          <w:i w:val="false"/>
          <w:color w:val="000000"/>
          <w:sz w:val="28"/>
        </w:rPr>
        <w:t>
      67. Қалалық мәслихат аппаратының мемлекеттiк қызметшiлерiнiң қызметi Қазақстан Республикасының заңнамасына сәйкес жүзеге асырылады.</w:t>
      </w:r>
      <w:r>
        <w:br/>
      </w:r>
      <w:r>
        <w:rPr>
          <w:rFonts w:ascii="Times New Roman"/>
          <w:b w:val="false"/>
          <w:i w:val="false"/>
          <w:color w:val="000000"/>
          <w:sz w:val="28"/>
        </w:rPr>
        <w:t>
      Қалалық мәслихаттың өкiлеттiк мерзiмi аяқталғанда, қалалық мәслихат өкiлеттiгi мерзiмiнен бұрын тоқтатылған және оның депутаттарының жаңа құрамы сайланған жағдайларда, қалалық мәслихат аппаратының мемлекеттiк қызметшiлерiнiң қызметi тоқтатылмайды.</w:t>
      </w:r>
      <w:r>
        <w:br/>
      </w:r>
      <w:r>
        <w:rPr>
          <w:rFonts w:ascii="Times New Roman"/>
          <w:b w:val="false"/>
          <w:i w:val="false"/>
          <w:color w:val="000000"/>
          <w:sz w:val="28"/>
        </w:rPr>
        <w:t>
 </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