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6603" w14:textId="d8a6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2013 жылғы 19 желтоқсандағы № 23/126-V "2014-2016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2014 жылғы 30 мамырдағы № 29/164-V шешімі. Оңтүстік Қазақстан облысының Әділет департаментінде 2014 жылғы 10 маусымда № 2691 болып тіркелді. Қолданылу мерзімінің аяқталуына байланысты күші жойылды - (Оңтүстік Қазақстан облысы Арыс қалалық мәслихатының 2015 жылғы 5 қаңтардағы № 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Арыс қалалық мәслихатының 05.01.2015 № 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21 мамырдағы № 27/213-V «Оңтүстік Қазақстан облыстық мәслихатының 2013 жылғы 10 желтоқсандағы № 21/172-V «2014-2016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2665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маслихаты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Арыс қалалық мәслихатының 2013 жылғы 19 желтоқсандағы № 23/126-V «2014-2016 жылдарға арналған қалалық бюджет туралы» (Нормативтік құқықтық актілерді мемлекеттік тіркеу тізілімінде № 2489 тіркелген, 2014 жылдың 18 қаңтардағы «Арыс ақиқаты»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Арыс қаласының 2014-2016 жылдарға арналған қалалық бюджеті тиісінше 1, 2 және 3 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7 236 315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1 050 833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5 653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18 683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6 161 146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7 190 646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12 215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13 890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1 675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75 239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75 239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-41 785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41 785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13 890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1 768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29 663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 міндетін уақытша атқарушы            С.Файзуллаев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29/164-V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23/126-V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85"/>
        <w:gridCol w:w="674"/>
        <w:gridCol w:w="7943"/>
        <w:gridCol w:w="2025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7236315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1050833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248327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248327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427450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355185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 түсімдері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6161146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6161146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509"/>
        <w:gridCol w:w="707"/>
        <w:gridCol w:w="726"/>
        <w:gridCol w:w="7471"/>
        <w:gridCol w:w="196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7190646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270456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243076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17811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137175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80381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34084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23310</w:t>
            </w:r>
          </w:p>
        </w:tc>
      </w:tr>
      <w:tr>
        <w:trPr>
          <w:trHeight w:val="10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22855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38284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38284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38284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38284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4443256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576693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554545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65449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489096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3118176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3118176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3073013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748387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151527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265062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221419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217619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20016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36538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107737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9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нысынында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43643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43643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793887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617297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16465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581086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567943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38048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38048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16138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138542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133631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33225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20399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79825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737646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310912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50607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50607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260305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260305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311196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108655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93846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202541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202541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59694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40165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19529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55844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20335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35509</w:t>
            </w:r>
          </w:p>
        </w:tc>
      </w:tr>
      <w:tr>
        <w:trPr>
          <w:trHeight w:val="9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19174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15585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209800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105425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30378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35368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39679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23479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102375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102375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102375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75158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75158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65219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56605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168532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168532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168532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78312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46211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44009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166031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155089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133387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56155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</w:t>
            </w:r>
          </w:p>
        </w:tc>
      </w:tr>
      <w:tr>
        <w:trPr>
          <w:trHeight w:val="10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21503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бюджеттiк кредиттеу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75239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75239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Мемлекеттiң қаржы активтерiн сатудан түсетiн түсiмдер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75239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75239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75239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75239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(профицитi)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-41785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(профицитiн пайдалану)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29/164-V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23/126-V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2014-2016 жылдарға арналған қалалық бюджетте әрбір ауылдық округтің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577"/>
        <w:gridCol w:w="636"/>
        <w:gridCol w:w="637"/>
        <w:gridCol w:w="3624"/>
        <w:gridCol w:w="1069"/>
        <w:gridCol w:w="1023"/>
        <w:gridCol w:w="1116"/>
        <w:gridCol w:w="1162"/>
        <w:gridCol w:w="1163"/>
        <w:gridCol w:w="1163"/>
        <w:gridCol w:w="122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Ақдала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Қожатоғай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Байырқұм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</w:t>
            </w:r>
          </w:p>
        </w:tc>
      </w:tr>
      <w:tr>
        <w:trPr>
          <w:trHeight w:val="7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14108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