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cb23" w14:textId="2e6c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қаласы әкімдігінің 2014 жылғы 1 қазандағы № 504 қаулысы. Оңтүстік Қазақстан облысының Әділет департаментінде 2014 жылғы 20 қазанда № 2832 болып тіркелді. Күшi жойылды - Оңтүстiк Қазақстан облысы Арыс қаласы әкiмдiгiнiң 2016 жылғы 3 маусымдағы № 179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Арыс қаласы әкiмдiгiнiң 03.06.2016 № 179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Арыс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өзгерістер енгізілді - Оңтүстік Қазақстан облысы Арыс қаласы әкімдігінің 28.05.2015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Б.Ділдәбековке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504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3706"/>
        <w:gridCol w:w="3707"/>
        <w:gridCol w:w="3707"/>
      </w:tblGrid>
      <w:tr>
        <w:trPr>
          <w:trHeight w:val="30" w:hRule="atLeast"/>
        </w:trPr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мекемелердегі орын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504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шағып қаржыландырудың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0"/>
        <w:gridCol w:w="55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бір тәрбиеленушіге кететін орташа шығыс,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 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жанындағы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504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5945"/>
        <w:gridCol w:w="5945"/>
      </w:tblGrid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бір баланың тамағына шығын, теңге (көп емес)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баланың тамағына шығын, теңге (көп емес)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Ескертпе: Айына бір балаға тамаққа кететін шығын 21 күнге есептелген.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