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2d6a" w14:textId="10d2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2013 жылғы 19 желтоқсандағы № 23/126-V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2014 жылғы 31 қазандағы № 34/197-V шешімі. Оңтүстік Қазақстан облысының Әділет департаментінде 2014 жылғы 10 қарашада № 2874 болып тіркелді. Қолданылу мерзімінің аяқталуына байланысты күші жойылды - (Оңтүстік Қазақстан облысы Арыс қалалық мәслихатының 2015 жылғы 5 қаңтардағы № 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Арыс қалалық мәслихатының 05.01.2015 № 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24 қазандағы № 32/252-V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2850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Арыс қалалық мәслихатының 2013 жылғы 19 желтоқсандағы № 23/126-V «2014-2016 жылдарға арналған қалалық бюджет туралы» (Нормативтік құқықтық актілерді мемлекеттік тіркеу тізілімінде № 2489 тіркелген, 2014 жылдың 18 қаңтардағы «Арыс ақиқаты»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Арыс қаласының 2014-2016 жылдарға арналған қалалық бюджеті тиісінше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7 137 295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1 192 388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9 155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26 183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5 909 569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7 085 926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3 881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1 675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80 939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80 939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-33 451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33 451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29 663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2014 жылы облыстық бюджетке қалалық бюджеттен жеке табыс салығынан және әлеуметтік салықтан 39,7 пайыз мөлшерінде бөлу нормативтері белгіленсін.»;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Т.Тулбасиев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34/197-V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23/126-V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5"/>
        <w:gridCol w:w="702"/>
        <w:gridCol w:w="7903"/>
        <w:gridCol w:w="199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7137295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1192388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409049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409049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328212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328212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390758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9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9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5909569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8"/>
        <w:gridCol w:w="710"/>
        <w:gridCol w:w="749"/>
        <w:gridCol w:w="7310"/>
        <w:gridCol w:w="19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7085926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108481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80656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0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23651</w:t>
            </w:r>
          </w:p>
        </w:tc>
      </w:tr>
      <w:tr>
        <w:trPr>
          <w:trHeight w:val="10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7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4340972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577790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554545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66349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488196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3186610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3186560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3141397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576572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90701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221993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10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106037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9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нысынында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43680</w:t>
            </w:r>
          </w:p>
        </w:tc>
      </w:tr>
      <w:tr>
        <w:trPr>
          <w:trHeight w:val="7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884171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694779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37114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581086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567943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37727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37727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151665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146754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35651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88581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630185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200644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150305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150305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314366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112885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201481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35308</w:t>
            </w:r>
          </w:p>
        </w:tc>
      </w:tr>
      <w:tr>
        <w:trPr>
          <w:trHeight w:val="9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60088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29871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34932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54975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43967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35333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170203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77511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49179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43513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161815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134633</w:t>
            </w:r>
          </w:p>
        </w:tc>
      </w:tr>
      <w:tr>
        <w:trPr>
          <w:trHeight w:val="8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55901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10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бюджеттiк кредиттеу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 активтерiн сатудан түсетiн түсiмдер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(профицитi)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-33451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(профицитiн пайдалану)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34/197-V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23/126-V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5"/>
        <w:gridCol w:w="702"/>
        <w:gridCol w:w="8040"/>
        <w:gridCol w:w="18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5817384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1154066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480811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402764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4637035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4637035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8"/>
        <w:gridCol w:w="769"/>
        <w:gridCol w:w="729"/>
        <w:gridCol w:w="7367"/>
        <w:gridCol w:w="187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5779474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269161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245494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56263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</w:t>
            </w:r>
          </w:p>
        </w:tc>
      </w:tr>
      <w:tr>
        <w:trPr>
          <w:trHeight w:val="10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4241798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2983227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2983227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2938273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1090505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908584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908584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</w:t>
            </w:r>
          </w:p>
        </w:tc>
      </w:tr>
      <w:tr>
        <w:trPr>
          <w:trHeight w:val="9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120513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нысынында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27793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343412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88233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35155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35155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104697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112622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89288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48364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48364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48364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27749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51887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бюджеттiк кредиттеу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жерден берілген бюджеттік кредиттерді өтеу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(профицитi)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(профицитiн пайдалану)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34/197-V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23/126-V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Бюджеттік инвестициялық жобаларды (бағдарламаларды) іске асыруға бағытталған бюджеттік бағдарламалар бөлінісінде 2014 жылға арналған қалалық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43"/>
        <w:gridCol w:w="767"/>
        <w:gridCol w:w="768"/>
        <w:gridCol w:w="896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5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5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6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5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34/197-V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23/126-V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қалалық бюджетте әрбір ауылдық округтің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334"/>
        <w:gridCol w:w="582"/>
        <w:gridCol w:w="610"/>
        <w:gridCol w:w="2983"/>
        <w:gridCol w:w="1210"/>
        <w:gridCol w:w="1210"/>
        <w:gridCol w:w="1238"/>
        <w:gridCol w:w="1295"/>
        <w:gridCol w:w="1534"/>
        <w:gridCol w:w="1238"/>
        <w:gridCol w:w="135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Қожатоғай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Байырқұм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6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