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e58c" w14:textId="fb3e5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2013 жылғы 25 қыркүйектегі № 19/114-V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2014 жылғы 19 желтоқсандағы № 36/214-V шешімі. Оңтүстік Қазақстан облысының Әділет департаментінде 2015 жылғы 20 қаңтарда № 2962 болып тіркелді. Күші жойылды - Оңтүстік Қазақстан облысы Арыс қалалық мәслихатының 2016 жылғы 20 маусымдағы № 3/17-VI шешімімен</w:t>
      </w:r>
    </w:p>
    <w:p>
      <w:pPr>
        <w:spacing w:after="0"/>
        <w:ind w:left="0"/>
        <w:jc w:val="left"/>
      </w:pPr>
      <w:r>
        <w:rPr>
          <w:rFonts w:ascii="Times New Roman"/>
          <w:b w:val="false"/>
          <w:i w:val="false"/>
          <w:color w:val="ff0000"/>
          <w:sz w:val="28"/>
        </w:rPr>
        <w:t xml:space="preserve">      Ескерту. Күші жойылды - Оңтүстік Қазақстан облысы Арыс қалалық мәслихатының 20.06.2016 № 3/17-VI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Арыс қалалық мәслихатының 2013 жылғы 25 қыркүйектегі № 19/114-V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(Нормативтiк құқықтық актiлердi мемлекеттiк тiркеу тiзiлiмiнде № 2386 тiркелген, 2013 жылғы 9 қарашадағы "Арыс ақиқаты" газетiнде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8 наурызда (Халықаралық әйелдер күні) -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аналарға, біржолғы 2 айлық есептік көрсеткіш мөлшерінде;</w:t>
      </w:r>
      <w:r>
        <w:br/>
      </w:r>
      <w:r>
        <w:rPr>
          <w:rFonts w:ascii="Times New Roman"/>
          <w:b w:val="false"/>
          <w:i w:val="false"/>
          <w:color w:val="000000"/>
          <w:sz w:val="28"/>
        </w:rPr>
        <w:t>
      2) 9 мамыр "Ұлы Отан соғысының Жеңіс күніне" орай - Ұлы Отан соғысының ардагерлері мен мүгедектерiне біржолғы 100 айлық есептік көрсеткіш мөлшерінде, соларға теңестірілген адамдарға және тыл еңбеккерлеріне біржолғы 5 айлық есептік көрсеткіш мөлшерінде;</w:t>
      </w:r>
      <w:r>
        <w:br/>
      </w:r>
      <w:r>
        <w:rPr>
          <w:rFonts w:ascii="Times New Roman"/>
          <w:b w:val="false"/>
          <w:i w:val="false"/>
          <w:color w:val="000000"/>
          <w:sz w:val="28"/>
        </w:rPr>
        <w:t>
      3) 1 маусым "Балаларды қорғау күніне" орай – үйде оқып және тәрбиеленетін мүгедек балаларға біржолғы 5 айлық есептік көрсеткіш мөлшерінде;</w:t>
      </w:r>
      <w:r>
        <w:br/>
      </w:r>
      <w:r>
        <w:rPr>
          <w:rFonts w:ascii="Times New Roman"/>
          <w:b w:val="false"/>
          <w:i w:val="false"/>
          <w:color w:val="000000"/>
          <w:sz w:val="28"/>
        </w:rPr>
        <w:t>
      4) 1 қазан "Халықаралық қарттар мен мүгедектер күніне" орай – 80 жастан асқан қарт адамдарға, мүгедектерге, жалғызілікті зейнеткерлерге біржолғы 5 айлық есептік көрсеткіш мөлшерінде;</w:t>
      </w:r>
      <w:r>
        <w:br/>
      </w:r>
      <w:r>
        <w:rPr>
          <w:rFonts w:ascii="Times New Roman"/>
          <w:b w:val="false"/>
          <w:i w:val="false"/>
          <w:color w:val="000000"/>
          <w:sz w:val="28"/>
        </w:rPr>
        <w:t>
      5) жаңа жылдық шыршаға мүгедек балаларға біржолғы 3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4) және 6) тармақшалары келесі редакцияда жазылсын:</w:t>
      </w:r>
      <w:r>
        <w:br/>
      </w:r>
      <w:r>
        <w:rPr>
          <w:rFonts w:ascii="Times New Roman"/>
          <w:b w:val="false"/>
          <w:i w:val="false"/>
          <w:color w:val="000000"/>
          <w:sz w:val="28"/>
        </w:rPr>
        <w:t>
      4) Адамның Имун Тапшылығының Вирусы жұқтыру немесе Жұқтырылған Имун Тапшылығының Синдром ауруы медицина қызметкерлерінің және тұрмыстық қызмет көрсету саласы қызметкерлерінің кінәсінан болған олардың өміріне немесе денсаулығына келтірілген зиянды өтеуге өтемақы, ай сайын 21,9 айлық есептік көрсеткіш мөлшеріне дейін;".</w:t>
      </w:r>
      <w:r>
        <w:br/>
      </w:r>
      <w:r>
        <w:rPr>
          <w:rFonts w:ascii="Times New Roman"/>
          <w:b w:val="false"/>
          <w:i w:val="false"/>
          <w:color w:val="000000"/>
          <w:sz w:val="28"/>
        </w:rPr>
        <w:t>
      "6) мерзімді баспасөз басылымдарға жазылу үшін - Ұлы Отан соғысының қатысушылары мен мүгедектерiне, біржолғы 5 айлық есептік көрсеткіш мөлшерінде, Ұлы Отан соғысы жылдарында тылда еңбек еткен ардагерлеріне, батыр аналар, мүгедектерге, мұқтаж жауынгер –Ауғандықтарға, Чернобыль АЭС-ның апатын жоюға қатысушыларына біржолғы 2 айлық есептік көрсеткіш мөлшерінде жартыжылдықта;".</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Т.Тулбасиев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