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321a8" w14:textId="b9321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Барлық білім беру ұйымдарының күндізгі оқу нысаны бойынша білім алушылары мен тәрбиеленушілерінің қоғамдық көлікте (таксиден басқа) жеңілдікпен жол жүрулері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Арыс қалалық мәслихатының 2014 жылғы 19 желтоқсандағы № 36/216-V шешімі. Оңтүстік Қазақстан облысының Әділет департаментінде 2015 жылғы 20 қаңтарда № 2964 болып тіркелді. Күші жойылды - Оңтүстік Қазақстан облысы Арыс қалалық мәслихатының 2017 жылғы 9 ақпандағы № 10/66-VI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Күшi жойылды - Оңтүстік Қазақстан облысы Арыс қалалық мәслихатының 09.02.2017 № 10/66-VI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бастап қолданысқа енгізіледі).</w:t>
      </w:r>
      <w:r>
        <w:br/>
      </w:r>
      <w:r>
        <w:rPr>
          <w:rFonts w:ascii="Times New Roman"/>
          <w:b w:val="false"/>
          <w:i w:val="false"/>
          <w:color w:val="000000"/>
          <w:sz w:val="28"/>
        </w:rPr>
        <w:t xml:space="preserve">
      "Білім туралы" Қазақстан Республикасының 2007 жылғы 27 шілдедегі Заңының 6-бабының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тармақшасына, 47-бабының</w:t>
      </w:r>
      <w:r>
        <w:rPr>
          <w:rFonts w:ascii="Times New Roman"/>
          <w:b w:val="false"/>
          <w:i w:val="false"/>
          <w:color w:val="000000"/>
          <w:sz w:val="28"/>
        </w:rPr>
        <w:t xml:space="preserve"> 4-тармағына</w:t>
      </w:r>
      <w:r>
        <w:rPr>
          <w:rFonts w:ascii="Times New Roman"/>
          <w:b w:val="false"/>
          <w:i w:val="false"/>
          <w:color w:val="000000"/>
          <w:sz w:val="28"/>
        </w:rPr>
        <w:t xml:space="preserve"> сәйкес, Арыс қалалық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Арыс қаласының меншік нысаны мен ведомстволық бағыныстылығына қарамастан, барлық білім беру ұйымдарының күндізгі оқы нысаны бойынша білім алушылары мен тәрбиеленушілеріне қоғамдық көлікте (таксиден басқа) жеңілдікпен жол жүрулеріне іс жүзіндегі тарифтің 50 пайызы көлемінде жолақысына жеңілдік берілсін.</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сессиясының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төрағасы, мәслихат хатшысы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Т.Тулбасиев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