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8275" w14:textId="7818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2013 жылғы 20 желтоқсандағы № 133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2014 жылғы 27 наурыздағы № 157 шешімі. Оңтүстік Қазақстан облысының Әділет департаментінде 2014 жылғы 22 сәуірде № 2617 болып тіркелді. Қолданылу мерзімінің аяқталуына байланысты күші жойылды - (Оңтүстік Қазақстан облысы Кентау қалалық мәслихатының 2015 жылғы 23 қаңтардағы № 06-13/17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23.01.2015 № 06-13/17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2013 жылғы 20 желтоқсандағы № 133 «2014-2016 жылдарға арналған қалалық бюджет туралы» (Нормативтік құқықтық актілерді мемлекеттік тіркеу тізілімінде 2482 нөмірімен тіркелген, 2014 жылғы 18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2014-2016 жылдарға арналған қалалық бюджеті тиісінше 1 қосымшаға сәйкес, соның ішінде 2014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8 322 317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556 141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7 741 879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8 343 977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294 940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316 600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21 660 мың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Е.Аринов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27 наурызындағы № 157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20 желтоқсанындағы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10"/>
        <w:gridCol w:w="707"/>
        <w:gridCol w:w="7927"/>
        <w:gridCol w:w="215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8 322 317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556 141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7 741 879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7 741 879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7 741 879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7"/>
        <w:gridCol w:w="730"/>
        <w:gridCol w:w="690"/>
        <w:gridCol w:w="7020"/>
        <w:gridCol w:w="214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8 343 977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243 194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203 576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14 105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105 375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71 103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84 096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82 756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37 917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34 922 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4 083 871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668 266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33 193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38 343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596 730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206 323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390 407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2 200 737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2 194 698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2 100 522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94 176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1 214 868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11 676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1 043 840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1 043 840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351 746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321 384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319 731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31 841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151 326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30 362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30 362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28 222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1 955 681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1 155 393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1 132 182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326 825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805 357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128 524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6 112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107 043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385 769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178 919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33 438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141 828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86 507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73 131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41 691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32 767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8 924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23 331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8 018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15 313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54 853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37 354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21 371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15 798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10 654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1 073 545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1 061 871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529 692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30 168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-316 600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