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0ead" w14:textId="8280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субсидияланатын басым ауылшаруашылық дақылдарының түрлері бойынша егістіктің оңтайлы себу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қаласының әкімдігінің 2014 жылғы 11 сәуірдегі № 148 қаулысы. Оңтүстік Қазақстан облысының Әділет департаментінде 2014 жылғы 24 сәуірде № 2630 болып тіркелді. Қолданылу мерзімінің аяқталуына байланысты күші жойылды - (Оңтүстік Қазақстан облысы Кентау қаласы әкімдігінің 2014 жылғы 8 тамыздағы № 01-3-1/5061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қаласы әкімдігінің 08.08.2014 № 01-3-1/5061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«Қазақтан Республикасындағы жергілікті мемлекеттік басқару және өзін-өзі басқару туралы</w:t>
      </w:r>
      <w:r>
        <w:rPr>
          <w:rFonts w:ascii="Times New Roman"/>
          <w:b/>
          <w:i w:val="false"/>
          <w:color w:val="000000"/>
          <w:sz w:val="28"/>
        </w:rPr>
        <w:t xml:space="preserve">» </w:t>
      </w:r>
      <w:r>
        <w:rPr>
          <w:rFonts w:ascii="Times New Roman"/>
          <w:b w:val="false"/>
          <w:i w:val="false"/>
          <w:color w:val="000000"/>
          <w:sz w:val="28"/>
        </w:rPr>
        <w:t>Қазақстан 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қаласы бойынша 2014 жылға арналған субсидияланатын басым ауылшаруашылық дақылдарының түрлері бойынша егістіктің оңтайлы себу мерзімдері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Е.Бектаевқа 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 Осы қаулы алғашқы  ресми жарияланған күнінен кейін күнтiзбелiк он күн өткен соң 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Кентау қаласының әкімі                     Ә.Мақұлбаев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сәуірдегі № 148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 бойынша 2014 жылға арналған субсидияланатын басым ауылшаруашылық дақылдарының түрлері бойынша егістіктің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776"/>
        <w:gridCol w:w="2779"/>
        <w:gridCol w:w="2547"/>
        <w:gridCol w:w="3009"/>
      </w:tblGrid>
      <w:tr>
        <w:trPr>
          <w:trHeight w:val="600" w:hRule="atLeast"/>
        </w:trPr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Егістіктің оңтайлы себу мерзімдері 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</w:p>
        </w:tc>
      </w:tr>
      <w:tr>
        <w:trPr>
          <w:trHeight w:val="45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Тәлімі жер</w:t>
            </w:r>
          </w:p>
        </w:tc>
      </w:tr>
      <w:tr>
        <w:trPr>
          <w:trHeight w:val="51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өнімдері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</w:p>
        </w:tc>
      </w:tr>
      <w:tr>
        <w:trPr>
          <w:trHeight w:val="12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</w:p>
        </w:tc>
      </w:tr>
      <w:tr>
        <w:trPr>
          <w:trHeight w:val="21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