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eeb1" w14:textId="5c2e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2013 жылғы 20 желтоқсандағы № 133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2014 жылғы 4 маусымдағы № 171 шешімі. Оңтүстік Қазақстан облысының Әділет департаментінде 2014 жылғы 9 маусымда № 2687 болып тіркелді. Қолданылу мерзімінің аяқталуына байланысты күші жойылды - (Оңтүстік Қазақстан облысы Кентау қалалық мәслихатының 2015 жылғы 23 қаңтардағы № 06-13/17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23.01.2015 № 06-13/17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2013 жылғы 20 желтоқсандағы № 133 «2014-2016 жылдарға арналған қалалық бюджет туралы» (Нормативтік құқықтық актілерді мемлекеттік тіркеу тізілімінде № 2482 нөмірімен тіркелген, 2014 жылғы 18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2014-2016 жылдарға арналған қалалық бюджеті аталған шешімнің 1, 6-қосымшалары осы шешімнің 1, 2-қосымшаларына сәйкес жаңа редакцияда жазылсын, оның ішінде 2014 жылға мынадай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9 190 509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839 727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17 692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36 372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8 296 718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9 144 881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294 940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67 288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67 288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316 600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21 684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Қ.Елеусизов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С.Абдрахманов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маусымдағы №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11"/>
        <w:gridCol w:w="649"/>
        <w:gridCol w:w="7955"/>
        <w:gridCol w:w="2177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9 190 509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839 727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380 101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380 101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286 709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286 709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8 296 718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8 296 718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8 296 718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27"/>
        <w:gridCol w:w="788"/>
        <w:gridCol w:w="769"/>
        <w:gridCol w:w="6863"/>
        <w:gridCol w:w="216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9 144 881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244 766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205 901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106 013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64 078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34 272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85 667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84 468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37 164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34 169 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34 169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301 904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7 907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293 997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293 997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293 586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4 212 285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695 191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75 275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34 817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40 458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619 916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215 287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404 629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2 300 454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2 294 415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2 195 262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99 153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1 216 640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171 211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48 346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1 045 429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1 045 429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364 612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334 268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332 615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31 843 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23 628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31 526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34 403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158 200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30 344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30 344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1 973 412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1 165 442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1 142 089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326 825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815 264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8 221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671 882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14 943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5 974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110 945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396 385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175 547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30 066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30 066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150 300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89 979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76 483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42 668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34 384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8 284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3 604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27 870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12 246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8 151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15 624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55 414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37 915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21 643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16 087 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15 388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10 935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10 485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7 746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1 404 093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1 391 179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786 689 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-316 600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маусымдағы № 171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ауылдарының 2014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4816"/>
        <w:gridCol w:w="1313"/>
        <w:gridCol w:w="1434"/>
        <w:gridCol w:w="1354"/>
        <w:gridCol w:w="1374"/>
        <w:gridCol w:w="1295"/>
      </w:tblGrid>
      <w:tr>
        <w:trPr>
          <w:trHeight w:val="139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02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</w:t>
            </w:r>
          </w:p>
        </w:tc>
      </w:tr>
      <w:tr>
        <w:trPr>
          <w:trHeight w:val="106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</w:p>
        </w:tc>
      </w:tr>
      <w:tr>
        <w:trPr>
          <w:trHeight w:val="76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54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52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54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51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126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</w:tr>
      <w:tr>
        <w:trPr>
          <w:trHeight w:val="51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4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102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78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78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</w:p>
        </w:tc>
      </w:tr>
      <w:tr>
        <w:trPr>
          <w:trHeight w:val="25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