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2691" w14:textId="dc02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2013 жылғы 20 желтоқсандағы № 133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2014 жылғы 8 тамыздағы № 185 шешімі. Оңтүстік Қазақстан облысының Әділет департаментінде 2014 жылғы 12 тамызда № 2766 болып тіркелді. Қолданылу мерзімінің аяқталуына байланысты күші жойылды - (Оңтүстік Қазақстан облысы Кентау қалалық мәслихатының 2015 жылғы 23 қаңтардағы № 06-13/17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Кентау қалалық мәслихатының 23.01.2015 № 06-13/17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30 шілдедегі № 29/226-V «Оңтүстік Қазақстан облыстық мәслихатының 2013 жылғы 10 желтоқсандағы № 21/172-V «2014-2016 жылдарға арналған облыстық бюджет туралы» шешіміне өзгерістер енгізу туралы» Нормативтік құқықтық актілерді мемлекеттік тіркеу тізілімінде № 2747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Кентау қалалық мәслихатының 2013 жылғы 20 желтоқсандағы № 133 «2014-2016 жылдарға арналған қалалық бюджет туралы» (Нормативтік құқықтық актілерді мемлекеттік тіркеу тізілімінде 2482 нөмірімен тіркелген, 2014 жылғы 18 қаңтардағы «Кентау шұғыласы»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Кентау қаласының 2014-2016 жылдарға арналған қалалық бюджеті аталған шешімнің 1-қосымшасы осы шешімнің 1-қосымшасына сәйкес жаңа редакцияда жазылсын, оның ішінде 2014 жылға келесі көлемде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9 317 968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895 704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17 692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8 368 200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9 272 340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294 940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67 288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67 288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316 600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295 556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21 684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сессия төрағасы       Б.Мухамеджанов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жылдың 8 тамыздағы № 185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№ 133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7"/>
        <w:gridCol w:w="635"/>
        <w:gridCol w:w="7835"/>
        <w:gridCol w:w="206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9 317 968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895 704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325 784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131 446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27 761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 түсімі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06"/>
        <w:gridCol w:w="808"/>
        <w:gridCol w:w="847"/>
        <w:gridCol w:w="6725"/>
        <w:gridCol w:w="20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9 272 340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244 766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205 901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106 013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64 078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34 272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7 663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85 667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84 468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1 701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  жекешелендіруден кейінгі қызмет және осыған байланысты дауларды  реттеу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37 164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  бюджеттік атқару және коммуналдық меншігін басқару  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34 169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409 870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7 907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401 963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401 963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401 552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19 249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4 212 285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695 191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75 275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34 817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40 458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619 916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215 287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404 629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2 296 066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6 039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2 290 027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2 190 874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 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99 153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1 221 028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175 599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 ай сайынғы ақшалай қаражат төлемдері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27 863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86 845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1 045 429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361 833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331 489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329 836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29 064 </w:t>
            </w:r>
          </w:p>
        </w:tc>
      </w:tr>
      <w:tr>
        <w:trPr>
          <w:trHeight w:val="9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7 181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11 493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34 403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158 200 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32 491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7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 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1 653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30 344 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   іске асыру саласындағы мемлекеттік саясатты іске асыру жөніндегі қызметтер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1 976 189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1 168 219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10 361 </w:t>
            </w:r>
          </w:p>
        </w:tc>
      </w:tr>
      <w:tr>
        <w:trPr>
          <w:trHeight w:val="5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7 548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4 149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1 142 089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326 825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жобалау, дамыту, жайластыру және (немесе) сатып алу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815 264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8 221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7 792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671 882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671 764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136 088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14 943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3 587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2 892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5 974 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110 945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396 885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175 547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30 066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145 481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150 300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89 979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 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76 483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42 668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34 384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8 284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3 604 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28 370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12 246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8 151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16 124 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9 359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55 414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37 915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21 643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9 245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 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15 388 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15 388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18 681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10 935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7 746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15 339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10 339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1 423 088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12 914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1 410 174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786 689 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30 603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дамытудың 2012 - 2020 жылдарға арналған бағдарламасы шеңберінде моноқалаларды ағымдағы жайластыру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 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 мен өзге де төлемдерді төлеу бойынша борышына қызмет көрсету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294 940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асыруға берілетін бюджеттік кредиттер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5 556 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 операциялар бойынша сальдо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Бюджеттің тапшылығы (профициті)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-316 600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 жоғары тұрған бюджет алдындағы борышын өтеу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