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75ac" w14:textId="0a77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коммуналдық мемлекеттік кәсіпорындардың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қаласының әкімдігінің 2014 жылғы 21  шілдедегі № 278 қаулысы. Оңтүстік Қазақстан облысының Әділет департаментінде 2014 жылғы 19 тамызда № 2783 болып тіркелді. Күші жойылды - Оңтүстік Қазақстан облысы Кентау қаласы әкімдігінің 2014 жылғы 3 желтоқсандағы № 446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қаласы әкімдігінің 03.12.2014 № 446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140-бабының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қаласының коммуналдық мемлекеттік кәсіпорындардың таза табысының бір бөлігін аудару нормативі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Ә.Мақұлбаев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 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278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қаласының коммуналдық мемлекеттік кәсіпорындар үшін таза табысының бір бөлігін аудару нормативі Кентау қаласының коммуналдық мемлекеттік кәсіпорындардың таза табысының бір бөлігін бюджетке аудару нормативі былайша айқындалады: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7"/>
        <w:gridCol w:w="5843"/>
      </w:tblGrid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3 000 000 теңгеге дейін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мөлшеріндегі таза табыстан асқан сомадан 10 пайыз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мөлшеріндегі таза табыстан асқан сомадан 15 пайыз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дейін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мөлшеріндегі таза табыстан асқан сомадан 25 пайыз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мөлшеріндегі таза табыстан асқан сомадан 30 пайыз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