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85f5" w14:textId="df88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 мен багажды қалалық қатынаста автомобильмен тұрақты тасымалдаудың бірыңғай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қаласының әкімдігінің 2014 жылғы 29 тамыздағы № 318 қаулысы. Оңтүстік Қазақстан облысының Әділет департаментінде 2014 жылғы 30 қыркүйекте № 2815 болып тіркелді. Күші жойылды - Оңтүстiк Қазақстан облысы Кентау қаласы әкiмдiгiнiң 2017 жылғы 5 қазандағы № 267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Оңтүстік Қазақстан облысы Кентау қаласы әкімдігінің 05.10.2017 № 267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Кентау қаласында барлық маршруттар үшін жолаушылар мен багажды қалалық қатынаста автомобильмен тұрақты тасымалдаудың бірыңғай тарифі 40 теңге көлемде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Кентау қаласы әкімінің орынбасары Қ.Қожағұловқа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 К.Сырлыбаев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