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d61c" w14:textId="085d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қаласында бөлек жергілікті қоғамдастық жиындарын өткізу және жергілікті қоғамдастық жиынына қатысу үшін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2014 жылғы 16 қыркүйектегі № 189 шешімі. Оңтүстік Қазақстан облысының Әділет департаментінде 2014 жылғы 16 қазанда № 2830 болып тіркелді. Күші жойылды - Түркістан облысы Кентау қалалық мәслихатының 2019 жылғы 17 қазандағы № 308 шешiмiмен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Кентау қалалық мәслихатының 17.10.2019 № 308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қаласында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қыркүйек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шешімімен бекітілген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>Жалпы ережелер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ауыл, көше, көппәтерлі тұрғын үй тұрғындарының бөлек жергілікті қоғамдастық жиындарын өткізудің тәртібін белгілейді.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Ауылдардың, көшенің, көппәтерлі тұрғын үй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Бөлек жиындарды өткізу тәртібі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ауылдың әкімі шақырады.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Кентау қаласы әкімінің жергілікті қоғамдастық жиынын өткізуге оң шешімі бар болған жағдайда бөлек жиынды өткізуге болады.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ауылдың әкімі ұйымдастырады.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 әкімі немесе ол уәкілеттік берген тұлға ашады.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 немесе ол уәкілеттік берген тұлға бөлек жиынның төрағасы болып табылады.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Кентау қалалық мәслихаты бекіткен сандық құрамға сәйкес бөлек жиынның қатысушылары ұсынады.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Бөлек жиында хаттама жүргізіледі, оған төраға мен хатшы қол қояды және оны тиісті ауыл әкімінің аппаратына береді. 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қоғамдастық жиынына қатысу үшін ауыл, көше, көппәтерлі тұрғын үй тұрғындары өкілдерінің санын айқындау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қоғамдастығының жиынына қатысу үшін ауыл, көше, көппәтерлі тұрғын үй тұрғындары өкілдерінің саны төмендегідей айқындалады: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көше, көппәтерлі тұрғын үй тұрғындары өкілдерінің саны: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14570 Қарнақ ауылында 73 өкіл;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6364 Хантағы ауылында 32 өкіл;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2176 Ащысай ауылында 11 өкіл;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1580 Байылдыр ауылында 8 өкіл.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