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d1fa" w14:textId="c9bd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3 қарашадағы № 199 шешімі. Оңтүстік Қазақстан облысының Әділет департаментінде 2014 жылғы 6 қарашада № 2866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аталған шешімнің 1, 2, 3, 6 қосымшалары осы шешімнің 1, 2, 3, 4 қосымшаларына сәйкес жаңа редакцияда жазылсын, оның ішінде 2014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9 368 901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919 666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8 419 133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9 323 368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67 193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316 577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21 684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И.Молдалиев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3 қарашадағы № 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1"/>
        <w:gridCol w:w="729"/>
        <w:gridCol w:w="7910"/>
        <w:gridCol w:w="20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9 368 901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919 666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8 419 133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8 419 133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8 419 133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27"/>
        <w:gridCol w:w="690"/>
        <w:gridCol w:w="691"/>
        <w:gridCol w:w="7192"/>
        <w:gridCol w:w="21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9 323 368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232 859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195 084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15 094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14 614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96 789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68 532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25 177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83 201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81 930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1 271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36 329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33 334 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33 334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399 852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8 300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391 552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391 433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4 244 746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722 402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104 594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64 846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39 748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617 808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2 295 623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2 291 041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2 192 742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98 299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1 226 721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354 662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323 598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322 204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28 657 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34 293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156 543 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28 643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2 007 714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1 182 622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18 548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15 149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1 145 287 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326 675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818 612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671 193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13 306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133 741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400 285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211 732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32 948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113 460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86 442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72 942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45 273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35 251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10 022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29 820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8 707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17 018 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9 583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56 239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21 153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2 225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1 425 014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1 411 249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787 226 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31 140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294 917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-316 577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3 қарашадағы № 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33"/>
        <w:gridCol w:w="631"/>
        <w:gridCol w:w="7865"/>
        <w:gridCol w:w="2046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6 646 368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6 035 481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6 035 481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10"/>
        <w:gridCol w:w="691"/>
        <w:gridCol w:w="790"/>
        <w:gridCol w:w="7146"/>
        <w:gridCol w:w="20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6 646 368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3 220 193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737 048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2 025 015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-30 384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3 қарашадағы № 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9"/>
        <w:gridCol w:w="724"/>
        <w:gridCol w:w="8001"/>
        <w:gridCol w:w="21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4 792 679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618 636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68"/>
        <w:gridCol w:w="710"/>
        <w:gridCol w:w="730"/>
        <w:gridCol w:w="7132"/>
        <w:gridCol w:w="21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4 792 679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198 111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162 251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82 048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2 733 363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288 474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36 079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252 395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214 085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2 216 640 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2 209 726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2 117 599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92 127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442 413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410 655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408 763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39 690 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32 593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229 201 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29 307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978 045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409 551 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409 551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12 939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4 167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136 970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203 194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74 979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46 348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36 132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5 357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28 679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15 176 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9 877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21 335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14 443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36 848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80 973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69 265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31 934 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31 076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-399 384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 № 199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2014 жылға арналған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4702"/>
        <w:gridCol w:w="1441"/>
        <w:gridCol w:w="1637"/>
        <w:gridCol w:w="1493"/>
        <w:gridCol w:w="1709"/>
        <w:gridCol w:w="1422"/>
      </w:tblGrid>
      <w:tr>
        <w:trPr>
          <w:trHeight w:val="169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4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81930</w:t>
            </w:r>
          </w:p>
        </w:tc>
      </w:tr>
      <w:tr>
        <w:trPr>
          <w:trHeight w:val="129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64846</w:t>
            </w:r>
          </w:p>
        </w:tc>
      </w:tr>
      <w:tr>
        <w:trPr>
          <w:trHeight w:val="99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51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58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75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87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64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8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133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00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9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</w:p>
        </w:tc>
      </w:tr>
      <w:tr>
        <w:trPr>
          <w:trHeight w:val="30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