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8752" w14:textId="17a8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2013 жылғы 20 желтоқсандағы № 22/122-V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2014 жылғы 23 қаңтардағы № 23/135-V шешімі. Оңтүстік Қазақстан облысының Әділет департаментінде 2014 жылғы 31 қаңтарда № 2519 болып тіркелді. Қолданылу мерзімінің аяқталуына байланысты күші жойылды - (Оңтүстік Қазақстан облысы Түркістан қалалық мәслихатының 2014 жылғы 31 желтоқсандағы № 01-10/329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Түркістан қалалық мәслихатының 31.12.2014 № 01-10/329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Нормативтік құқықтық актілерді мемлекеттік тіркеу тізілімінде № 2499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2013 жылғы 20 желтоқсандағы № 22/122-V «2014-2016 жылдарға арналған қалалық бюджет туралы (Нормативтік құқықтық актілерді мемлекеттік тіркеу тізілімінде 2477 нөмірімен тіркелген, 2014 жылғы 22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2014-2016 жылдарға арналған қалалық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21 549 529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1 606 275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19 900 659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21 549 529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18 856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- 18 856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18 856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22 224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А.Наринбетов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23/135-V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08"/>
        <w:gridCol w:w="726"/>
        <w:gridCol w:w="7928"/>
        <w:gridCol w:w="2111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21 549 529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1 606 275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565 738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455 151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498 028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217 114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61 488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19 900 659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19 900 659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19 900 659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690"/>
        <w:gridCol w:w="671"/>
        <w:gridCol w:w="7472"/>
        <w:gridCol w:w="212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  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21 549 529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418 489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211 158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13 726 914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1 523 790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1 307 709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1 307 709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9 375 904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9 372 909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9 228 922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2 827 220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446 701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15 156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2 380 519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739 855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3 341 409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513 668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1 714 279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 елді  мекендердегі  сумен  жабдықтау  және  су  бұру  жүйелерін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319 564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178 959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объектілерін дамыту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289 633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272 229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769 686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633 620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инфрақұрылымды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-18 856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  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23/135-V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07"/>
        <w:gridCol w:w="608"/>
        <w:gridCol w:w="605"/>
        <w:gridCol w:w="7425"/>
        <w:gridCol w:w="222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14 054 168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1 737 843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539 312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7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12 270 122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12 270 122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12 270 122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5"/>
        <w:gridCol w:w="687"/>
        <w:gridCol w:w="649"/>
        <w:gridCol w:w="7451"/>
        <w:gridCol w:w="21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 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14 054 168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341 223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9 535 097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7 914 033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7 910 021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7 774 697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1 356 364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998 081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998 081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839 903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792 532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765 048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751 406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751 406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651 406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651 406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478 084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470 233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 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23/135-V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22/122-V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717"/>
        <w:gridCol w:w="697"/>
        <w:gridCol w:w="7947"/>
        <w:gridCol w:w="2117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1 878 525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581 753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7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5"/>
        <w:gridCol w:w="687"/>
        <w:gridCol w:w="688"/>
        <w:gridCol w:w="7490"/>
        <w:gridCol w:w="21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  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425 658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пен қауіпсіздік объектілерін салу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9 712 857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7 964 033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7 960 021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7 824 697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 қосымша білім беру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851 782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42 465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578 246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2 399 190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7 851 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