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820e" w14:textId="efc8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2014 жылғы 27 ақпандағы № 215 қаулысы. Оңтүстік Қазақстан облысының Әділет департаментінде 2014 жылғы 12 наурызда № 2562 болып тіркелді. Қолданылу мерзімінің аяқталуына байланысты күші жойылды - (Оңтүстік Қазақстан облысы Түркістан қаласы әкімі аппаратының 2014 жылғы 22 желтоқсандағы № 10116/6404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 аппаратының 22.12.2014 № 10116/6404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ақылы қоғамдық жұмыстар жүргізілетін ұйымдардың тізбесі, қоғамдық жұмыстардың түрлері, көлемі және оларды қаржыландырудың көздері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тиісті қаржы жылына арналған республикалық бюджет туралы заңда белгіленген жалақының ең төменгі мөлшері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Т.Мұсаевқа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Б.Әшірбеков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ақылы қоғамдық жұмыстар жүргізілетін ұйымдардың тізбесі, қоғамдық жұмыстардың түрлері, көлемі 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774"/>
        <w:gridCol w:w="1474"/>
        <w:gridCol w:w="6633"/>
        <w:gridCol w:w="1597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 адам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түрлері мен көлемдері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9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«Сауран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200 бет, факс жіберу-200 бет, мәтінді басу және шығару-200 бет, хат-хабарларды жеткізу-200 хат,көшелерді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«Бабайқорған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200 бет, факс жіберу-200 бет, мәтінді басу және шығару-200 бет, хат-хабарларды жеткізу-200 хат,көшелерді және аумақтарды қоқыстардан тазалау-3000 шаршы метр, көшеттерді отырғызу-200 дана, гүл отырғызатын жерлерді бөлшектесу-150 қарық, көгалдандыру 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«Жібек жолы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200 бет, факс жіберу-200 бет, мәтінді басу және шығару-200 бет,хат 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«Шорнақ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жасау- 200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«Үшқайық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«Жүйнек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«Қарашық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көгалдандыру-1200 шаршы метр,дуалдарды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«Оранғай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200-бет,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«Иассы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 ауылдық округ әкімінің аппараты»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«Ескі Иқан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 Иқан ауылдық округ әкімінің аппараты» мемлекеттік мекемесі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жасау-200 бет, факс жіберу-200 бет, мәтінді басу және шығару-200 бет, хат-хабарларды жеткізу-200 хат, көшелерді және аумақтарды қоқыстардан тазалау-3000 шаршы метр, көшеттерді отырғызу-200 дана, гүл отырғызатын жерлерді бөлшектесу-150 қарық, көгалдандыру -1200 шаршы метр, дуалдарды әктеу-700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жарық- тазалық» жауапкершілігі шектеулі серіктестігі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тазалық жұмыстары – 80000 шаршы метр, көгалдандыру – 45000 шаршы метр, абаттандыру – 45000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«Тұрғын уй-коммуналдық шаруашылық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мөлтек аудандарда тазалық жұмыстары – 60000 шаршы метр, көгалдандыру – 30000 шаршы метр, абаттандыру – 30000 шарша метр, ағымдағы құжаттармен жұмыс жасау – 300 бет факс жіберу – 300 бет, мәтінді басу және шығару – 300 бет, хат-хабарды жеткізу – 300 хат, көшелерді және аумақтарды қоқыстардан тазалау – 3000 шарша метр, көшеттерді отырғызу-500 дана, гүл отырғызатын жерлерді бөлшектеу-450 қарық, дуалдарды әктеу-1000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қаласының білім бөлімі»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жасау-100 бет, факс жіберу-100 бет, мәтінді басу және шығару-100 бет, хат-хабарларды жеткізу-100 хат, көшелерді және аумақтарды қоқыстан тазалау-3000 шаршы метр, көшеттерді отырғызу-40 дана, гүл отырғызатын жерлерді бөлшектеу-20 қарық, аумақтардағы дуалдарды әктеу-300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басқармасының«Түркістан қалалық орталық ауруханасы» мемелекеттік коммуналдық қазыналық кәсіпорны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азаматтарға жеке карточка ашуға көмектесу-400 дана, ағымдағы құжаттармен жұмыс жасау – 100 бет, мәтінді басу және шығару -100 бет,хаттарды жеткізу-100 хат, аурухана аумағындағы қоқыстарды тазалау-1000 шаршы метр, көшеттерді отырғызу-50 дана, ағаштарды әктеу – 100 дана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ішкі істер басқармасы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«Тәртіп», «Сақшы» бағдарламасы негізінде ішкі істер басқармасы полиция инспекторларына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 Демократиялықпартиясы» қоғамдық бірлестігінің Оңтүстік Қазақстан облысы Түркістан қалалық филиалы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-200 бет, факс жіберу - 200 бет, мәтінді басу және шығару - 200 бет, хат-хабарларды жеткізу - 200 хат, көшеттерді отырғызу – 200 дана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«Ішкі саясат бөлімі» коммуналдық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құжаттарды мұрағаттандыру, хаттарды жеткізу 400 дана,құжаттарды компьютерлік деректер қорына енгізу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«Түркістан қаласының тұрғын үй-коммуналдық шаруашылық бөлімі» мемлекеттік мекмесінің «Түркістан -Су» мемлекетік коммуналдық кәсіпорын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аумағындағы су сақтау орнында тазалық жұмыстары - 1000 шаршы метр, көгалдандыру - 1000 шаршы метр, абаттандыру - 1000 шаршы метр, ағымдағы құжаттармен жұмыс жасау -100 бет, факс жіберу - 100 бет, мәтінді басу және шығару - 100 бет, хат-хабарларды жеткізу - 100 хат, көшелерді және аумақтарды қоқыстардан тазалау - 3000 шаршы метр, көшеттерді отырғызу - 500 дана, гүл отырғызатын жерлерді бөлшектеу-450 қарық, дуалдарды әктеу - 1000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Түркістан қаласының тұрғын үй-коммуналдық шаруашылық бөлімі» «Түркістан көгалдандыру абаттандыру» шаруашылық жүргізу құқығындағы мемлекеттік коммуналдық кәсіпорны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ағаш көшеттерін отырғызу-4000 дана, аймақты экологиялық сауықтыру, көріктендіру-3000 шаршы метр, әлеуметтік маңызы бар және басқа да жұмыстарды ұйымдастыруға көмектесу күтіп-ұстау - 4000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кәсіпкерлік бөлімі»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 құжаттарды мұрағаттандыру, хаттарды жеткізу 150 дана, компьютерлік деректер қорына енгізу жұмыстарына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«Мәдениет және тілдерді дамыту бөлімі» коммуналдық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дана құжаттарды мұрағаттандыру, хаттарды жеткізу 100 дана, компьютерлік деректер қорына енгізу,мәдени іс шараларды үйымдастыру жұмыстарына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«Сәулет және қала құрылысы бөлімі» коммуналдық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 құжаттарды мұрағаттандыру, хаттарды жеткізу 300 дана, компьютерлік деректер қорына енгізу жұмыстарына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«Ауыл шаруашылығы және жер қатастары бөлімі»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құжаттарды түгендеу, 2000 дана құжаттарды архивациялау жұмыстарына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 «Құрылыс бөлімі» коммуналдық мемлекеттік мекмесі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жасау-800 бет, хаттарды жеткізу – 150 дана, компюьтерге базалық мәліметтірді егізу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 әкімдігінің «Дене шынықтыру және спорт бөлімі» коммуналдық мемлекеттік мекмесі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 жасау-600 бет, хаттарды жеткізу – 100 дана, компюьтерге базалық мәліметтірді егізу, мәдени іс шараларды ұйымдастыру жұмыстарына көмектесу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мұрағаты» мемлекеттік мекемесі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мұрағаттау-4000 дана, хаттарды жеткізу – 400 дана, компюьтерге базалық мәліметтірді егізу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«Оңтүстік Қазақстан облысы бойынша жылжымайтын мүлік жөніндегі Орталығы» Республикалық мемлекеттік қазыналық кәсіпорны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мұрағаттау-6500 дана, хаттарды жеткізу – 650 дана, компюьтерге базалық мәліметтірді егізу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министрлігі мәдениет комитеті «Әзрет Сұлтан» мемлекеттік тарихи-мәдени қорық-мұра жайы» РММ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Аумақтағы көшелерді -3000 шаршы метр, аумақтарды қоқыстардан тазалау-1000 шаршы метр, көгалдандыру-1000 шаршы метр,абаттандыру-1000 шаршы метр, көшеттерді отырғызу-100 дана, гүл отырғызатын жерлерді бөлшектесу-150 қарық, дуалдарды әктеу-1000 шаршы метр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прократурасы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Көгалдандыру және абаттандыру-200 шаршы метр, қызметтік бөлмелерді тазалау- 600 шаршы метр, құнды қағаздарды, бандеролдерды, хаттарды жеткізу жұмыстарына көмектесуге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3 Облыстық перинаталдық орталық» мемлекеттік комуналдық қазыналық кәсіпорын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 – 600 дана, іс құжаттарын жеткізу-120 дана, компьютерлік дерек қорына құжаттарды енгізу, аумақтарды қоқыстардан тазалау-300 шаршы метр, көгалдандыру-3000 шаршы метр,абаттандыру-300 шаршы метр, көшеттерді отырғызу-100 дана, гүл отырғызатын жерлерді бөлшектесу-150 қарық,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«Түркістан»-«Туркистон» қалалық газеті жауапкершілігі шектеулі серіктестігі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мұрағаттау – 600 дана, іс құжаттарын жеткізу-120 дана, компьютерлік дерек қорына құжаттарды енгізу жұмыстарына көмектесу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