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9777" w14:textId="7099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2013 жылғы 20 желтоқсандағы № 22/122-V "2014-2016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2014 жылғы 2 маусымдағы № 28/161-V шешімі. Оңтүстік Қазақстан облысының Әділет департаментінде 2014 жылғы 9 маусымда № 2689 болып тіркелді. Қолданылу мерзімінің аяқталуына байланысты күші жойылды - (Оңтүстік Қазақстан облысы Түркістан қалалық мәслихатының 2014 жылғы 31 желтоқсандағы № 01-10/329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Түркістан қалалық мәслихатының 31.12.2014 № 01-10/329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21 мамырдағы № 27/213-V «Оңтүстік Қазақстан облыстық мәслихатының 2013 жылғы 10 желтоқсандағы № 21/172-V «2014-2016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2665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Түркістан қалалық мәслихатының 2013 жылғы 20 желтоқсандағы № 22/122-V «2014-2016 жылдарға арналған қалалық бюджет туралы (Нормативтік құқықтық актілерді мемлекеттік тіркеу тізілімінде 2477 нөмірімен тіркелген, 2014 жылғы 22 қаңтардағы «Түркістан»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Түркістан қаласының 2014-2016 жылдарға арналған қалалық бюджеті тиісінше 1 қосымшаға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22 359 394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1 630 994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12 605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20 685 795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22 382 622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18 856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22 224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3 368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46 173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46 173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- 88 257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88 257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22 224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3 730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69 763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Б.Тұрды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Ғ.Рысбеков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28/161-V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22/122-V 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604"/>
        <w:gridCol w:w="740"/>
        <w:gridCol w:w="8018"/>
        <w:gridCol w:w="2113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22 359 394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1 630 994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565 738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565 738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455 151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455 151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502 342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219 114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87 006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190 122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71 320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21 293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16 616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10 240</w:t>
            </w:r>
          </w:p>
        </w:tc>
      </w:tr>
      <w:tr>
        <w:trPr>
          <w:trHeight w:val="7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12 605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5 494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5 434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7 111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7 111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20 685 795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20 685 795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20 685 795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03"/>
        <w:gridCol w:w="744"/>
        <w:gridCol w:w="648"/>
        <w:gridCol w:w="7465"/>
        <w:gridCol w:w="21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Шығындар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22 382 622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423 624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379 651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19 899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19 449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141 406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102 988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38 418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218 346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213 246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3 815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3 815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</w:t>
            </w:r>
          </w:p>
        </w:tc>
      </w:tr>
      <w:tr>
        <w:trPr>
          <w:trHeight w:val="10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инвестициялардың, бюджеттiк инвестициялық жобаның техникалық-экономикалық негiздемесiне экономикалық сараптамасы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38 738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35 292</w:t>
            </w:r>
          </w:p>
        </w:tc>
      </w:tr>
      <w:tr>
        <w:trPr>
          <w:trHeight w:val="10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45 197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15 532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15 532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29 665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29 665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14 448 868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1 618 215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227 056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227 056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1 391 159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1 391 159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9 941 028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9 938 033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9 787 785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150 248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2 889 625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441 731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14 886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45 250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305 969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2 447 894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2 447 894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890 537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836 271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17 597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807 856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24 184</w:t>
            </w:r>
          </w:p>
        </w:tc>
      </w:tr>
      <w:tr>
        <w:trPr>
          <w:trHeight w:val="10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61 217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64 892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526 157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81 143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10 818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10 818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54 266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54 266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40 317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3 244 074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662 646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19 115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537 974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537 974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22 951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22 951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74 121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51 820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17 633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2 250 437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2 250 437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16 952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1 716 779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460 345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330 991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329 911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86 257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180 484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379 903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80 133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76 183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76 183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129 024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129 024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97 507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4 895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10 105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115 086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94 086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87 813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объектілерін дамыту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20 450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35 210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12 585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22 625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14 985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347 204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128 801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63 276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12 833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14 039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20 759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36 423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207 378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207 378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207 378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115 399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115 399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23 008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23 008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92 391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15 792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75 999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277 367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269 619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269 619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264 590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798 516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798 516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13 515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663 688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инфрақұрылымды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663 688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789 928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789 928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789 928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7 049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782 879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46 173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46 173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-88 257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88 257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