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cc58" w14:textId="a7ac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2013 жылғы 20 желтоқсандағы № 22/122-V "2014-2016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2014 жылғы 31 қазандағы № 36/197-V шешімі. Оңтүстік Қазақстан облысының Әділет департаментінде 2014 жылғы 10 қарашада № 2872 болып тіркелді. Қолданылу мерзімінің аяқталуына байланысты күші жойылды - (Оңтүстік Қазақстан облысы Түркістан қалалық мәслихатының 2014 жылғы 31 желтоқсандағы № 01-10/329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Түркістан қалалық мәслихатының 31.12.2014 № 01-10/329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24 қазанындағы № 32/252-V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2850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Түркістан қалалық мәслихатының 2013 жылғы 20 желтоқсандағы № 22/122-V «2014-2016 жылдарға арналған қалалық бюджет туралы (Нормативтік құқықтық актілерді мемлекеттік тіркеу тізілімінде 2477 нөмірімен тіркелген, 2014 жылғы 22 қаңтардағы «Түркістан»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Түркістан қаласының 2014-2016 жылдарға арналған қалалық бюджеті тиісінше 1, 2 және 3-қосымшаларға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22 466 783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1 712 774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16 298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20 707 711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22 464 065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18 848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22 216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3 368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72 119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72 119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- 88 249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88 249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22 216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3 730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69 763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С.Тәженов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Ғ.Рысбеков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36/197-V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22/122-V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61"/>
        <w:gridCol w:w="561"/>
        <w:gridCol w:w="8207"/>
        <w:gridCol w:w="2131"/>
      </w:tblGrid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22 466 783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1 712 774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611 867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611 867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479 164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479 164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514 752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230 428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95 563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182 642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63 904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</w:t>
            </w:r>
          </w:p>
        </w:tc>
      </w:tr>
      <w:tr>
        <w:trPr>
          <w:trHeight w:val="7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32 774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32 774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10 407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1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11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20 707 711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20 707 711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20 707 711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60"/>
        <w:gridCol w:w="730"/>
        <w:gridCol w:w="730"/>
        <w:gridCol w:w="7321"/>
        <w:gridCol w:w="2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Шығындар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22 464 065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396 372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359 168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19 899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119 486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103 443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15 824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219 783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214 229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34 269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30 823</w:t>
            </w:r>
          </w:p>
        </w:tc>
      </w:tr>
      <w:tr>
        <w:trPr>
          <w:trHeight w:val="12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29 171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42 632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16 767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16 767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16 767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25 865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14 661 839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1 660 870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229 802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229 802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1 431 068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1 431 068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10 068 613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10 065 084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9 912 320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152 764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2 932 356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431 787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73 855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8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37 918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305 969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2 500 569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2 500 569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802 757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749 056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17 244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722 231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20 394</w:t>
            </w:r>
          </w:p>
        </w:tc>
      </w:tr>
      <w:tr>
        <w:trPr>
          <w:trHeight w:val="11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21 507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61 330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485 157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9 581</w:t>
            </w:r>
          </w:p>
        </w:tc>
      </w:tr>
      <w:tr>
        <w:trPr>
          <w:trHeight w:val="9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9 581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53 701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53 701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40 411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6 351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3 360 889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651 976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18 735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18 735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531 885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531 885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69 692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16 177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2 270 719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2 270 719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20 591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61 339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1 729 786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459 003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438 194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437 114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253 226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395 392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85 163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135 584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135 584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100 855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12 009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117 698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95 698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89 321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6 377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объектілерін дамыту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36 497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15 247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21 250</w:t>
            </w:r>
          </w:p>
        </w:tc>
      </w:tr>
      <w:tr>
        <w:trPr>
          <w:trHeight w:val="8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321 394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132 801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64 461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9 387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14 639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20 759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39 505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9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177 568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177 568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177 568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107 041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107 041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22 989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84 052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277 271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269 081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269 081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264 590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769 896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769 896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90 743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12 795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663 688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инфрақұрылымды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663 688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7 049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782 879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72 119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25 946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-88 249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88 249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36/197-V 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22/122-V шешіміне №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580"/>
        <w:gridCol w:w="562"/>
        <w:gridCol w:w="8009"/>
        <w:gridCol w:w="2269"/>
      </w:tblGrid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13 968 905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1 737 843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611 776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611 776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491 563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491 563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539 312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232 300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87 874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213 085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66 553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22 280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12 039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30 962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</w:t>
            </w:r>
          </w:p>
        </w:tc>
      </w:tr>
      <w:tr>
        <w:trPr>
          <w:trHeight w:val="8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21 615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21 615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13 803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12 184 859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12 184 859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12 184 859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70"/>
        <w:gridCol w:w="663"/>
        <w:gridCol w:w="663"/>
        <w:gridCol w:w="7307"/>
        <w:gridCol w:w="220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Шығындар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13 968 905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475 389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341 223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103 175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102 235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217 963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211 363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133 351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33 351</w:t>
            </w:r>
          </w:p>
        </w:tc>
      </w:tr>
      <w:tr>
        <w:trPr>
          <w:trHeight w:val="12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32 781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19 972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9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9 472 591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264 700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239 448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239 448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7 914 033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7 910 021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7 774 697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135 324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1 293 858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358 283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9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80 326</w:t>
            </w:r>
          </w:p>
        </w:tc>
      </w:tr>
      <w:tr>
        <w:trPr>
          <w:trHeight w:val="9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53 675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209 987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935 575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935 575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839 903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792 532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765 048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25 956</w:t>
            </w:r>
          </w:p>
        </w:tc>
      </w:tr>
      <w:tr>
        <w:trPr>
          <w:trHeight w:val="12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61 217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42 172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3 334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16 415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505 062</w:t>
            </w:r>
          </w:p>
        </w:tc>
      </w:tr>
      <w:tr>
        <w:trPr>
          <w:trHeight w:val="9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100 876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9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47 371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47 371</w:t>
            </w:r>
          </w:p>
        </w:tc>
      </w:tr>
      <w:tr>
        <w:trPr>
          <w:trHeight w:val="9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41 058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1 257 557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58 032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49 814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47 393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907 518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907 518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797 518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292 007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290 927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51 486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163 073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397 236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85 696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169 865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119 865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91 158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8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13 043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110 519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92 519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86 959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31 156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22 159</w:t>
            </w:r>
          </w:p>
        </w:tc>
      </w:tr>
      <w:tr>
        <w:trPr>
          <w:trHeight w:val="9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15 163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861 406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861 406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761 406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761 406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106 185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106 185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43 224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12 367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22 152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23 167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22 779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345 327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337 476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337 476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127 489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209 987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136 115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1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36/197-V шешіміне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22/122-V шешіміне №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656"/>
        <w:gridCol w:w="618"/>
        <w:gridCol w:w="8020"/>
        <w:gridCol w:w="2128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14 581 859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1 878 525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662 016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662 016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530 888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530 888</w:t>
            </w:r>
          </w:p>
        </w:tc>
      </w:tr>
      <w:tr>
        <w:trPr>
          <w:trHeight w:val="4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581 753</w:t>
            </w:r>
          </w:p>
        </w:tc>
      </w:tr>
      <w:tr>
        <w:trPr>
          <w:trHeight w:val="4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248 489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91 095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236 116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72 217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12 882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34 473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</w:t>
            </w:r>
          </w:p>
        </w:tc>
      </w:tr>
      <w:tr>
        <w:trPr>
          <w:trHeight w:val="8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24 066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24 066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15 112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34 992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34 992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34 992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12 653 230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12 653 230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12 653 230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87"/>
        <w:gridCol w:w="730"/>
        <w:gridCol w:w="710"/>
        <w:gridCol w:w="7199"/>
        <w:gridCol w:w="216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Шығындар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14 581 859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425 658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341 492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103 444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102 504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217 963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211 363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83 351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33 351</w:t>
            </w:r>
          </w:p>
        </w:tc>
      </w:tr>
      <w:tr>
        <w:trPr>
          <w:trHeight w:val="12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10 665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82 753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пен қауіпсіздік объектілерін салу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9 712 857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274 700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249 448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249 448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7 964 033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7 960 021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7 824 697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1 474 124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368 635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80 326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60 674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1 105 489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1 105 489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926 637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879 266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851 782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25 956</w:t>
            </w:r>
          </w:p>
        </w:tc>
      </w:tr>
      <w:tr>
        <w:trPr>
          <w:trHeight w:val="12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4 796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74 474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42 465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578 246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100 876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47 371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47 371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2 399 190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49 487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2 049 478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2 049 478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478 485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1 562 993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292 007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290 927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51 486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163 073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397 236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85 696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169 865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119 865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91 158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13 043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110 519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92 519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86 959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31 156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22 159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15 163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109 779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109 779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44 499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12 367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23 167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226 191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218 340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218 340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136 115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