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379" w14:textId="4fe6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2013 жылғы 20 желтоқсандағы № 22/122-V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2014 жылғы 3 желтоқсандағы № 37/200-V шешімі. Оңтүстік Қазақстан облысының Әділет департаментінде 2014 жылғы 8 желтоқсанда № 2908 болып тіркелді. Қолданылу мерзімінің аяқталуына байланысты күші жойылды - (Оңтүстік Қазақстан облысы Түркістан қалалық мәслихатының 2014 жылғы 31 желтоқсандағы № 01-10/329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қалалық мәслихатының 31.12.2014 № 01-10/329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2013 жылғы 20 желтоқсандағы № 22/122-V «2014-2016 жылдарға арналған қалалық бюджет туралы (Нормативтік құқықтық актілерді мемлекеттік тіркеу тізілімінде 2477 нөмірімен тіркелген, 2014 жылғы 22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2014-2016 жылдарға арналған қалалық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22 324 073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1 712 774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20 565 001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22 321 355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18 848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72 119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88 249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69 763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С.Тәженов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37/200-V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69"/>
        <w:gridCol w:w="806"/>
        <w:gridCol w:w="7981"/>
        <w:gridCol w:w="2095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22 324 073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1 712 774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70"/>
        <w:gridCol w:w="662"/>
        <w:gridCol w:w="663"/>
        <w:gridCol w:w="7444"/>
        <w:gridCol w:w="20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22 321 355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396 708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221 657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30 208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14 592 289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1 660 870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10 069 809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10 066 280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9 913 366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152 914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2 861 610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431 041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729 768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703 092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11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485 157</w:t>
            </w:r>
          </w:p>
        </w:tc>
      </w:tr>
      <w:tr>
        <w:trPr>
          <w:trHeight w:val="8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3 359 543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652 010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1 729 786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438 194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437 114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396 461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95 698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89 321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321 011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23 207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84 181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