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d071" w14:textId="6b0d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2014 жылғы 25 ақпандағы № 80 қаулысы. Оңтүстік Қазақстан облысының Әділет департаментімен 2014 жылғы 18 наурызда № 2576 болып тіркелді. Күші жойылды - Оңтүстік Қазақстан облысы Бәйдібек ауданы әкімдігінің 2016 жылғы 24 мамырдағы № 214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Бәйдібек ауданы әкімдігінің 24.05.2016 № 214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Н.Айтбековке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Т.Дәрменбаев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