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017f" w14:textId="48d0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басым ауылшаруашылық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2014 жылғы 25 ақпандағы № 81 қаулысы. Оңтүстік Қазақстан облысының Әділет департаментімен 2014 жылғы 26 наурызда № 2583 болып тіркелді. Қолданылу мерзімінің аяқталуына байланысты күші жойылды - (Оңтүстік Қазақстан облысы Бәйдібек ауданы әкімдігінің 2014 жылғы 7 тамыздағы № 867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ауданы әкімдігінің 07.08.2014 № 867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 бойынша 2014 жылға арналған субсидияланатын басым ауылшаруашылық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2013 жылдың 15 қазанынан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уақытша атқарушы   Т.Дәрменбаев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«25»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ауданы бойынша 2014 жылға арналған субсидияланатын басым ауылшаруашылық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3192"/>
        <w:gridCol w:w="2684"/>
        <w:gridCol w:w="2620"/>
        <w:gridCol w:w="2452"/>
      </w:tblGrid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Егістіктің оңтайлы себу мерзімдері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15.10.2013ж.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15.11.2013ж.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және суармалы жер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10.03.2014ж.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01.04.2014ж.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06.03.2014ж.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05.04.2014ж.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15.03.2014ж.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10.04.2014ж.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  <w:tr>
        <w:trPr>
          <w:trHeight w:val="4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Жүгері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25.04.2014ж.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10.05.2014ж.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