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972e" w14:textId="9fb9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аудандық мәслихатының 2014 жылғы 4 сәуірдегі № 23/119 шешімі. Оңтүстік Қазақстан облысының Әділет департаментінде 2014 жылғы 24 сәуірде № 2627 болып тіркелді. Күші жойылды - Оңтүстік Қазақстан облысы Бәйдібек аудандық мәслихатының 2016 жылғы 30 маусымдағы № 5/30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Бәйдібек аудандық мәслихатының 30.06.2016 № 5/30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өзі басқару туралы" 2001 жылғы 23 қаңтардағы Қазақстан Республикасы Заңының 8 бабының 3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Жарлығына</w:t>
      </w:r>
      <w:r>
        <w:rPr>
          <w:rFonts w:ascii="Times New Roman"/>
          <w:b w:val="false"/>
          <w:i w:val="false"/>
          <w:color w:val="000000"/>
          <w:sz w:val="28"/>
        </w:rPr>
        <w:t xml:space="preserve"> сәйкес, Бәйдібек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Бәйдібек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Н.Алтыбаев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С.Спабеков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2014 жылғы 4 сәуірдегі</w:t>
            </w:r>
            <w:r>
              <w:br/>
            </w:r>
            <w:r>
              <w:rPr>
                <w:rFonts w:ascii="Times New Roman"/>
                <w:b w:val="false"/>
                <w:i w:val="false"/>
                <w:color w:val="000000"/>
                <w:sz w:val="20"/>
              </w:rPr>
              <w:t>№ 23/119 шешімімен бекітілген</w:t>
            </w:r>
          </w:p>
        </w:tc>
      </w:tr>
    </w:tbl>
    <w:bookmarkStart w:name="z5" w:id="0"/>
    <w:p>
      <w:pPr>
        <w:spacing w:after="0"/>
        <w:ind w:left="0"/>
        <w:jc w:val="left"/>
      </w:pPr>
      <w:r>
        <w:rPr>
          <w:rFonts w:ascii="Times New Roman"/>
          <w:b/>
          <w:i w:val="false"/>
          <w:color w:val="000000"/>
        </w:rPr>
        <w:t xml:space="preserve"> Бәйдібек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Бәйдібек аудандық мәслихатының осы регламенті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2001 жылғы 23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w:t>
      </w:r>
      <w:r>
        <w:rPr>
          <w:rFonts w:ascii="Times New Roman"/>
          <w:b w:val="false"/>
          <w:i w:val="false"/>
          <w:color w:val="000000"/>
          <w:sz w:val="28"/>
        </w:rPr>
        <w:t>Заң</w:t>
      </w:r>
      <w:r>
        <w:rPr>
          <w:rFonts w:ascii="Times New Roman"/>
          <w:b w:val="false"/>
          <w:i w:val="false"/>
          <w:color w:val="000000"/>
          <w:sz w:val="28"/>
        </w:rPr>
        <w:t>)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Бәйдібек аудандық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Аудандық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85" w:id="1"/>
    <w:p>
      <w:pPr>
        <w:spacing w:after="0"/>
        <w:ind w:left="0"/>
        <w:jc w:val="left"/>
      </w:pPr>
      <w:r>
        <w:rPr>
          <w:rFonts w:ascii="Times New Roman"/>
          <w:b/>
          <w:i w:val="false"/>
          <w:color w:val="000000"/>
        </w:rPr>
        <w:t xml:space="preserve"> 2. Аудандық мәслихат сессияларын өткізу тәртібі</w:t>
      </w:r>
      <w:r>
        <w:br/>
      </w:r>
      <w:r>
        <w:rPr>
          <w:rFonts w:ascii="Times New Roman"/>
          <w:b/>
          <w:i w:val="false"/>
          <w:color w:val="000000"/>
        </w:rPr>
        <w:t>2.1. Аудандық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Аудандық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аудандық мәслихаттың сессиясына аудандық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Аудандық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Аудандық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Аудандық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аудандық мәслихаттың бірінші сессиясын депутаттардың аудандық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Аудандық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Аудандық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Аудандық мәслихаттың кезекті сессиясы кемінде жылына төрт рет шақырылады және оны аудандық мәслихат сессиясының төрағасы жүргізеді.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Бәйдібек аудандық мәслихатының 29.05.2015 </w:t>
      </w:r>
      <w:r>
        <w:rPr>
          <w:rFonts w:ascii="Times New Roman"/>
          <w:b w:val="false"/>
          <w:i w:val="false"/>
          <w:color w:val="ff0000"/>
          <w:sz w:val="28"/>
        </w:rPr>
        <w:t>№ 37/200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Аудандық мәслихаттың кезектен тыс сессиясын аудандық мәслихатқа сайланған депутаттар санының кемінде үштен бірінің, сондай-ақ аудан әкімнің ұсынысы бойынша аудандық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Аудандық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аудан әкіміне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Аудандық мәслихаттың хатшысы сессияның қарауына енгізілетін мәселелер бойынша қажетті материалдарды депутаттарға және аудан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аудандық депутат қызметтік міндеттерін орындаудан босатылады, оған аудандық бюджеттің қаражаты есебінен негізгі жұмыс орны бойынша орташа жалақысы, бірақ көрсетілген қызметте бір жылға дейінгі жұмыс өтілі бар аудан әкімі аппаратының басшысы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аудандық мәслихат жұмысының перспективалы жоспарының, мәслихат хатшысы, аудандық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мәслихатының сессияларына аудан әкімі, ауылдық округ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w:t>
      </w:r>
      <w:r>
        <w:br/>
      </w:r>
      <w:r>
        <w:rPr>
          <w:rFonts w:ascii="Times New Roman"/>
          <w:b w:val="false"/>
          <w:i w:val="false"/>
          <w:color w:val="000000"/>
          <w:sz w:val="28"/>
        </w:rPr>
        <w:t>
      Баяндамалардың уақыты 30 минуттен, қосымша баяндамалар 20 минуттен, ақпараттар – 15 минуттен, қорытынды сөздер – 10 минуттен аспауы тиіс.</w:t>
      </w:r>
      <w:r>
        <w:br/>
      </w:r>
      <w:r>
        <w:rPr>
          <w:rFonts w:ascii="Times New Roman"/>
          <w:b w:val="false"/>
          <w:i w:val="false"/>
          <w:color w:val="000000"/>
          <w:sz w:val="28"/>
        </w:rPr>
        <w:t>
      Жарыссөздерде сөйлегендерге 10 минутке дейін, жарыссөздерде қайталап сөйлегені үшін, сондай-ақ аудандық мәслихат шешімдерінің жобасын талқылау кезінде сөйлегені үшін – 5 минутке дейін, мәжілісті жүргізу тәртібі бойынша, дауыс беру рәсімі бойынша, кандидатураларды талқылау, арыз, ұсыныстар, өтініштер, сұрақтарға жауаптар, анықтамалар үшін – 3 минутке дейін беріледі.</w:t>
      </w:r>
      <w:r>
        <w:br/>
      </w:r>
      <w:r>
        <w:rPr>
          <w:rFonts w:ascii="Times New Roman"/>
          <w:b w:val="false"/>
          <w:i w:val="false"/>
          <w:color w:val="000000"/>
          <w:sz w:val="28"/>
        </w:rPr>
        <w:t>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Аудандық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2.2. Аудандық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аудандық мәслихат өз құзыретінің мәселелері бойынша аудандық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аудандық мәслихат хатшысына беріледі.</w:t>
      </w:r>
      <w:r>
        <w:br/>
      </w:r>
      <w:r>
        <w:rPr>
          <w:rFonts w:ascii="Times New Roman"/>
          <w:b w:val="false"/>
          <w:i w:val="false"/>
          <w:color w:val="000000"/>
          <w:sz w:val="28"/>
        </w:rPr>
        <w:t>
      Сессияның төрағасы немесе аудандық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аудандық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Аудандық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аудандық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аудандық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ауданның әлеуметтік-экономикалық дамыту бағдарламаларының, олардың орындалуы туралы есептердің, ауданды басқару схемаларының жобалары және аудандық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аудандық мәслихатқа кезекті сессияға дейін үш апта бұрын аудандық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аудандық мәслихаттың тұрақты комиссияларында қаралады. Аудандық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аудандық бюджеттің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аудандық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Аудандық бюджет, облыстық бюджетті бекіту туралы облыстық мәслихаттың шешіміне қол қойылғаннан кейін екі апта мерзімнен кешіктірмей тиісті аудандық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Ауданның бюджеті нақтыланған кезде аудандық мәслихаттың кезектен тыс сессиясында оны шақыру туралы шешім қабылданған күннен бастап екі күн ішінде тұрақты комиссияларда бюджетті нақтылауды қарау бойынша жұмыстар жүргізіледі.</w:t>
      </w:r>
      <w:r>
        <w:br/>
      </w:r>
      <w:r>
        <w:rPr>
          <w:rFonts w:ascii="Times New Roman"/>
          <w:b w:val="false"/>
          <w:i w:val="false"/>
          <w:color w:val="000000"/>
          <w:sz w:val="28"/>
        </w:rPr>
        <w:t>
</w:t>
      </w:r>
    </w:p>
    <w:bookmarkStart w:name="z36"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Аудандық мәслихат аудан әкімінің есептерін тыңдау жолымен аудандық бюджеттің, ауданды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Аудандық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Аудан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Аудан әкімі ұсынған ауданды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Аудандық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Аудандық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Облыстың тексеру комиссиясының аудандық бюджеттің атқарылуы туралы есебін аудандық мәслихат жыл сайын қарайды.</w:t>
      </w:r>
      <w:r>
        <w:br/>
      </w:r>
      <w:r>
        <w:rPr>
          <w:rFonts w:ascii="Times New Roman"/>
          <w:b w:val="false"/>
          <w:i w:val="false"/>
          <w:color w:val="000000"/>
          <w:sz w:val="28"/>
        </w:rPr>
        <w:t>
      </w:t>
      </w:r>
      <w:r>
        <w:rPr>
          <w:rFonts w:ascii="Times New Roman"/>
          <w:b w:val="false"/>
          <w:i w:val="false"/>
          <w:color w:val="000000"/>
          <w:sz w:val="28"/>
        </w:rPr>
        <w:t>35. Аудандық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2"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Аудандық мәслихат депутаты аудандық мәслихат құзыретіне жатқызылған мәселелер бойынша ресми жазбаша сауалмен әкімге,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аудандық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аудандық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Аудандық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48"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аудандық мәслихаттың депутаттық бірлестіктері</w:t>
      </w:r>
      <w:r>
        <w:br/>
      </w:r>
      <w:r>
        <w:rPr>
          <w:rFonts w:ascii="Times New Roman"/>
          <w:b/>
          <w:i w:val="false"/>
          <w:color w:val="000000"/>
        </w:rPr>
        <w:t>5.1. Аудандық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Аудандық мәслихаттың кезектi сессиясының төрағасы аудандық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аудандық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Аудандық мәслихат депутаты күнтiзбелiк бір жыл iшiнде аудандық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аудандық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Аудандық мәслихат сессиясының төрағасы:</w:t>
      </w:r>
      <w:r>
        <w:br/>
      </w:r>
      <w:r>
        <w:rPr>
          <w:rFonts w:ascii="Times New Roman"/>
          <w:b w:val="false"/>
          <w:i w:val="false"/>
          <w:color w:val="000000"/>
          <w:sz w:val="28"/>
        </w:rPr>
        <w:t>
      1) аудандық мәслихат сессиясын шақыру туралы шешiм қабылдайды;</w:t>
      </w:r>
      <w:r>
        <w:br/>
      </w:r>
      <w:r>
        <w:rPr>
          <w:rFonts w:ascii="Times New Roman"/>
          <w:b w:val="false"/>
          <w:i w:val="false"/>
          <w:color w:val="000000"/>
          <w:sz w:val="28"/>
        </w:rPr>
        <w:t>
      2) аудандық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аудандық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аудандық мәслихаттың сессиясында қабылданған немесе бекiтiлген аудандық мәслихат шешiмдерiне, хаттамаларға, өзге де құжаттарға қол қояды.</w:t>
      </w:r>
      <w:r>
        <w:br/>
      </w:r>
      <w:r>
        <w:rPr>
          <w:rFonts w:ascii="Times New Roman"/>
          <w:b w:val="false"/>
          <w:i w:val="false"/>
          <w:color w:val="000000"/>
          <w:sz w:val="28"/>
        </w:rPr>
        <w:t>
      Аудандық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аудандық мәслихат сессиясында дауыс беру кезiнде депутаттардың дауысы тең бөлiнген жағдайда, аудандық мәслихат сессиясының төрағасы шешушi дауыс құқығын пайдаланады.</w:t>
      </w:r>
      <w:r>
        <w:br/>
      </w:r>
      <w:r>
        <w:rPr>
          <w:rFonts w:ascii="Times New Roman"/>
          <w:b w:val="false"/>
          <w:i w:val="false"/>
          <w:color w:val="000000"/>
          <w:sz w:val="28"/>
        </w:rPr>
        <w:t>
</w:t>
      </w:r>
    </w:p>
    <w:bookmarkStart w:name="z53" w:id="6"/>
    <w:p>
      <w:pPr>
        <w:spacing w:after="0"/>
        <w:ind w:left="0"/>
        <w:jc w:val="left"/>
      </w:pPr>
      <w:r>
        <w:rPr>
          <w:rFonts w:ascii="Times New Roman"/>
          <w:b/>
          <w:i w:val="false"/>
          <w:color w:val="000000"/>
        </w:rPr>
        <w:t xml:space="preserve"> 5.2. Аудандық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аудандық мәслихат депутаттар арасынан аудандық мәслихаттың хатшысын сайлайды, ол тұрақты негізде жұмыс істейтін және мәслихатқа есеп беретін лауазымды адам болып табылады. Аудандық мәслихат хатшысы мәслихат өкілеттігінің мерзіміне сайланады.</w:t>
      </w:r>
      <w:r>
        <w:br/>
      </w:r>
      <w:r>
        <w:rPr>
          <w:rFonts w:ascii="Times New Roman"/>
          <w:b w:val="false"/>
          <w:i w:val="false"/>
          <w:color w:val="000000"/>
          <w:sz w:val="28"/>
        </w:rPr>
        <w:t xml:space="preserve">
      Аудандық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Аудандық мәслихат хатшысының лауазымына кандидатураларды аудандық мәслихаттың депутаттары аудандық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аудандық мәслихат депутаттарының жалпы санының көпшілік даусын алса, кандидат аудандық мәслихаттың хатшысы лауазымына сайланды деп есептеледі.</w:t>
      </w:r>
      <w:r>
        <w:br/>
      </w:r>
      <w:r>
        <w:rPr>
          <w:rFonts w:ascii="Times New Roman"/>
          <w:b w:val="false"/>
          <w:i w:val="false"/>
          <w:color w:val="000000"/>
          <w:sz w:val="28"/>
        </w:rPr>
        <w:t>
      Егер аудандық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Аудандық мәслихат хатшысының аудандық мәслихаттың тұрақты комиссияларының құрамына кіруге құқығы жоқ. Аудандық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57" w:id="7"/>
    <w:p>
      <w:pPr>
        <w:spacing w:after="0"/>
        <w:ind w:left="0"/>
        <w:jc w:val="left"/>
      </w:pPr>
      <w:r>
        <w:rPr>
          <w:rFonts w:ascii="Times New Roman"/>
          <w:b/>
          <w:i w:val="false"/>
          <w:color w:val="000000"/>
        </w:rPr>
        <w:t xml:space="preserve"> 5.3. Аудандық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аудандық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аудандық мәслихат хатшысының ұсынысы бойынша аудандық мәслихатпен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Аудандық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Аудандық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Аудандық мәслихаттың қарауына жатқызылған жекелеген мәселелерді сессияларда қарауға дайындау мақсатында, аудандық мәслихат не аудандық мәслихаттың хатшысы уақытша комиссиялар құруға құқылы.</w:t>
      </w:r>
      <w:r>
        <w:br/>
      </w:r>
      <w:r>
        <w:rPr>
          <w:rFonts w:ascii="Times New Roman"/>
          <w:b w:val="false"/>
          <w:i w:val="false"/>
          <w:color w:val="000000"/>
          <w:sz w:val="28"/>
        </w:rPr>
        <w:t>
      Уақытша комиссиялардың құрамын, міндеттерін, өкілеттік мерзімдері мен құқықтарын оны құрған кезде аудандық мәслихат не аудандық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аудандық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3"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Аудандық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аудандық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67" w:id="9"/>
    <w:p>
      <w:pPr>
        <w:spacing w:after="0"/>
        <w:ind w:left="0"/>
        <w:jc w:val="left"/>
      </w:pPr>
      <w:r>
        <w:rPr>
          <w:rFonts w:ascii="Times New Roman"/>
          <w:b/>
          <w:i w:val="false"/>
          <w:color w:val="000000"/>
        </w:rPr>
        <w:t xml:space="preserve"> 5.5. Аудандық мәслихаттағы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Аудандық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Аудандық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2"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Аудандық мәслихат депутаттары:</w:t>
      </w:r>
      <w:r>
        <w:br/>
      </w:r>
      <w:r>
        <w:rPr>
          <w:rFonts w:ascii="Times New Roman"/>
          <w:b w:val="false"/>
          <w:i w:val="false"/>
          <w:color w:val="000000"/>
          <w:sz w:val="28"/>
        </w:rPr>
        <w:t>
      1) бір-біріне және аудандық мәслихат сессияларының,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аудандық мәслихаттың, аудандық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Аудандық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Аудандық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Аудандық мәслихат депутатына өз міндеттерін орындамағаны және (немесе) тиісінше орындамағаны, сондай-ақ аудандық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79" w:id="11"/>
    <w:p>
      <w:pPr>
        <w:spacing w:after="0"/>
        <w:ind w:left="0"/>
        <w:jc w:val="left"/>
      </w:pPr>
      <w:r>
        <w:rPr>
          <w:rFonts w:ascii="Times New Roman"/>
          <w:b/>
          <w:i w:val="false"/>
          <w:color w:val="000000"/>
        </w:rPr>
        <w:t xml:space="preserve"> 7. Аудандық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Аудандық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аудандық мәслихат аппараты құрылады.</w:t>
      </w:r>
      <w:r>
        <w:br/>
      </w:r>
      <w:r>
        <w:rPr>
          <w:rFonts w:ascii="Times New Roman"/>
          <w:b w:val="false"/>
          <w:i w:val="false"/>
          <w:color w:val="000000"/>
          <w:sz w:val="28"/>
        </w:rPr>
        <w:t>
      Аудандық мәслихат аппараты аудандық бюджет есебiнен қамтылатын мемлекеттiк мекеме болып табылады.</w:t>
      </w:r>
      <w:r>
        <w:br/>
      </w:r>
      <w:r>
        <w:rPr>
          <w:rFonts w:ascii="Times New Roman"/>
          <w:b w:val="false"/>
          <w:i w:val="false"/>
          <w:color w:val="000000"/>
          <w:sz w:val="28"/>
        </w:rPr>
        <w:t>
      Аудандық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Аудандық мәслихат Қазақстан Республикасының заңнамасында белгiленген штат саны мен бөлінген қаражат лимитi шегiнде аудандық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Аудандық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Аудандық мәслихаттың өкiлеттiк мерзiмi аяқталғанда, аудандық мәслихат өкiлеттiгi мерзiмiнен бұрын тоқтатылған және оның депутаттарының жаңа құрамы сайланған жағдайларда, аудандық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