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9963" w14:textId="e129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2013 жылғы 23 желтоқсандағы № 20/99 "2014-2016 жылдарға арналған аудан бюджеті туралы шешіміне"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2014 жылғы 8 тамыздағы № 30/155 шешімі. Оңтүстік Қазақстан облысының Әділет департаментінде 2014 жылғы 14 тамызда № 2773 болып тіркелді. Қолданылу мерзімінің аяқталуына байланысты күші жойылды - (Оңтүстік Қазақстан облысы Бәйдібек аудандық мәслихатының 2015 жылғы 25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25.02.2015 № 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2013 жылғы 23 желтоқсандағы № 20/99 «2014-2016 жылдарға арналған аудан бюджеті туралы» (Нормативтік құқықтық актілерді мемлекеттік тіркеу тізілімінде № 2492 нөмірімен тіркелген, 2014 жылғы 24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2014-2016 жылдарға арналған аудан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6 939 530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427 206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12 446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2 177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6 497 701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6 948 150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84 665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8 620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2014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64,2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35,8 пайыз болып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А.Бурбеков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Н.Алтыбаев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30/155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05"/>
        <w:gridCol w:w="626"/>
        <w:gridCol w:w="7929"/>
        <w:gridCol w:w="2054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6939530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6497701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6497701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48"/>
        <w:gridCol w:w="729"/>
        <w:gridCol w:w="788"/>
        <w:gridCol w:w="7212"/>
        <w:gridCol w:w="20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6948150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350307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4889036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3137282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3136859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1298766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157488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36276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638991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399257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82388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15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-93285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30/155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6"/>
        <w:gridCol w:w="742"/>
        <w:gridCol w:w="7782"/>
        <w:gridCol w:w="2187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5178537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4799896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4799896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4799896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25"/>
        <w:gridCol w:w="746"/>
        <w:gridCol w:w="804"/>
        <w:gridCol w:w="7101"/>
        <w:gridCol w:w="21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5178537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3669661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504891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2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30/155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31"/>
        <w:gridCol w:w="726"/>
        <w:gridCol w:w="8078"/>
        <w:gridCol w:w="2137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7689088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7289497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7289497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28"/>
        <w:gridCol w:w="690"/>
        <w:gridCol w:w="749"/>
        <w:gridCol w:w="7230"/>
        <w:gridCol w:w="21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7689088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4310693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1104293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1262518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1223646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1183916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30/155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2014-2016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73"/>
        <w:gridCol w:w="799"/>
        <w:gridCol w:w="704"/>
        <w:gridCol w:w="90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