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06c4" w14:textId="77b0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2013 жылғы 23 желтоқсандағы № 20/99 "2014-2016 жылдарға арналған аудан бюджеті туралы шешіміне"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2014 жылғы 30 қазандағы № 31/157 шешімі. Оңтүстік Қазақстан облысының Әділет департаментінде 2014 жылғы 4 қарашада № 2856 болып тіркелді. Қолданылу мерзімінің аяқталуына байланысты күші жойылды - (Оңтүстік Қазақстан облысы Бәйдібек аудандық мәслихатының 2015 жылғы 25 ақпандағы № 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25.02.2015 № 23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  Республикасындағы жергілікті  мемлекеттік басқару және өзін-өзі басқару туралы» Қазақстан Республикасының 2001 жылғы 23 қаңтардағы 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24 қазандағы № 32/252-V «Оңтүстік Қазақстан облыстық мәслихатының 2013 жылғы 10 желтоқсандағы № 21/172-V «2014-2016  жылдарға арналған облыстық бюджет туралы» шешіміне өзгерістер енгізу туралы» Нормативтік құқықтық актілерді мемлекеттік тіркеу тізілімінде № 2850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2013 жылғы 23 желтоқсандағы № 20/99 «2014-2016 жылдарға арналған аудан бюджеті туралы» (Нормативтік құқықтық актілерді мемлекеттік тіркеу тізілімінде № 2492 нөмірімен тіркелген, 2014 жылғы 24 қаңтардағы «Шаян»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«1.Бәйдібек ауданының 2014-2016 жылдарға арналған бюджеті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6 971 533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444 225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16 446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6 987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6 503 875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6 980 153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84 665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93 285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99 122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8 620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Аудандық бюджетте аудан әкімдігінің 2014 жылға арналған резерві 847 мың теңге сомасында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2014 жылға жеке табыс салығы және әлеуметтік салық түсімдерінің жалпы сомасын бөлу нормативтері: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 69,5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30,5 пайыз болып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Ә.Бурбеков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31/157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31"/>
        <w:gridCol w:w="530"/>
        <w:gridCol w:w="8430"/>
        <w:gridCol w:w="1981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       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444225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6503875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6503875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48"/>
        <w:gridCol w:w="788"/>
        <w:gridCol w:w="769"/>
        <w:gridCol w:w="7251"/>
        <w:gridCol w:w="197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   мың теңге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6980153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356140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327252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4899705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3135266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3048882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1311451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сактау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сактау саласындагы озге де кызметтер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 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61602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48666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 инфрақұрылымды дамыту және жайластыру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 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27615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401284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191651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55041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74424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15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 мен өзге де төлемдерді төлеу бойынша борышына қызмет көрсету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-93285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31/157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8"/>
        <w:gridCol w:w="522"/>
        <w:gridCol w:w="8451"/>
        <w:gridCol w:w="1978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5236313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        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28"/>
        <w:gridCol w:w="749"/>
        <w:gridCol w:w="808"/>
        <w:gridCol w:w="7230"/>
        <w:gridCol w:w="201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   мың теңге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5236313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3689951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2956096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2876515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369642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369642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сактау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сактау саласындагы озге де кызметтер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 шаруашылығы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 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 мен өзге де төлемдерді төлеу бойынша борышына қызмет көрсету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31/157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2014-2016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77"/>
        <w:gridCol w:w="667"/>
        <w:gridCol w:w="764"/>
        <w:gridCol w:w="913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 шаруашылығы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 инфрақұрылымды дамыту және жайластыру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