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89d7f" w14:textId="1789d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аудандық мәслихатының 2013 жылғы 23 желтоқсандағы № 20/99 "2014-2016 жылдарға арналған аудан бюджеті туралы шешіміне"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аудандық мәслихатының 2014 жылғы 4 желтоқсандағы № 32/159 шешімі. Оңтүстік Қазақстан облысының Әділет департаментінде 2014 жылғы 5 желтоқсанда № 2903 болып тіркелді. Қолданылу мерзімінің аяқталуына байланысты күші жойылды - (Оңтүстік Қазақстан облысы Бәйдібек аудандық мәслихатының 2015 жылғы 25 ақпандағы № 23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Бәйдібек аудандық мәслихатының 25.02.2015 № 23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2014 жылғы 27 қарашадағы № 33/254-V «Оңтүстік Қазақстан облыстық мәслихатының 2013 жылғы 10 желтоқсандағы № 21/172-V «2014-2016 жылдарға арналған облыстық бюджет туралы» шешіміне өзгерістер енгізу туралы» Нормативтік құқықтық актілерді мемлекеттік тіркеу тізілімінде № 2896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Бәйдібек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Бәйдібек аудандық мәслихатының 2013 жылғы 23 желтоқсандағы № 20/99 «2014-2016 жылдарға арналған аудан бюджеті туралы» (Нормативтік құқықтық актілерді мемлекеттік тіркеу тізілімінде № 2492 нөмірімен тіркелген, 2014 жылғы 24 қаңтардағы «Шаян»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Бәйдібек ауданының 2014-2016 жылдарға арналған бюджеті 1, 2 және 3 қосымшаларға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6 774 076 мың тенге,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444 130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16 386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7 142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6 306 418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6 782 696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84 665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99 122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14 457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-93 285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93 285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99 122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14 457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8 620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Ә.Бурбеков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С.Спабеков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32/159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20/99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50"/>
        <w:gridCol w:w="548"/>
        <w:gridCol w:w="8282"/>
        <w:gridCol w:w="2074"/>
      </w:tblGrid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6774076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444130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177543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177543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160038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160038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91228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27537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9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16386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13293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13293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6306418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6306418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6306418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нысаналы трансферттер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759911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1225958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4320549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30"/>
        <w:gridCol w:w="690"/>
        <w:gridCol w:w="749"/>
        <w:gridCol w:w="7349"/>
        <w:gridCol w:w="209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мың теңге 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6782696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355781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326907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14528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119821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66882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22199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192558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160676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31882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28074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21088</w:t>
            </w:r>
          </w:p>
        </w:tc>
      </w:tr>
      <w:tr>
        <w:trPr>
          <w:trHeight w:val="12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12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4878712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418025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418025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418025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3149236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3148813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3062852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85961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1311451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205263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32739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12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151427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1106188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1106188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204776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175214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175214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</w:t>
            </w:r>
          </w:p>
        </w:tc>
      </w:tr>
      <w:tr>
        <w:trPr>
          <w:trHeight w:val="12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27243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97219</w:t>
            </w:r>
          </w:p>
        </w:tc>
      </w:tr>
      <w:tr>
        <w:trPr>
          <w:trHeight w:val="12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29562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29562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26662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158342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61602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9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48666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42666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40923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40923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38823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55817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9149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46668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18093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483899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228614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96492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132122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132122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144464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108375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91707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36089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66802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51824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47813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44019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16404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27615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45829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45829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45829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45829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392284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191651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25051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25051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88483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88483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55041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19307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23076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22663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195353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195353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195353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18075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30322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118721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118721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118721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93196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25525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74056</w:t>
            </w:r>
          </w:p>
        </w:tc>
      </w:tr>
      <w:tr>
        <w:trPr>
          <w:trHeight w:val="7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73209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8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 кредиттер есебінен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-93285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32/159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20/99 шешіміне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650"/>
        <w:gridCol w:w="687"/>
        <w:gridCol w:w="8035"/>
        <w:gridCol w:w="2080"/>
      </w:tblGrid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5236313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372545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132288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132288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117793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117793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105291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65991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9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4857672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4857672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4857672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644"/>
        <w:gridCol w:w="784"/>
        <w:gridCol w:w="784"/>
        <w:gridCol w:w="7144"/>
        <w:gridCol w:w="205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мың теңге 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5236313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274596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254547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82224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63998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159416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159416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</w:t>
            </w:r>
          </w:p>
        </w:tc>
      </w:tr>
      <w:tr>
        <w:trPr>
          <w:trHeight w:val="12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22969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</w:t>
            </w:r>
          </w:p>
        </w:tc>
      </w:tr>
      <w:tr>
        <w:trPr>
          <w:trHeight w:val="12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3604951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208221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208221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208221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2956549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2956096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2876515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79581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440181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155539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</w:t>
            </w:r>
          </w:p>
        </w:tc>
      </w:tr>
      <w:tr>
        <w:trPr>
          <w:trHeight w:val="9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49466</w:t>
            </w:r>
          </w:p>
        </w:tc>
      </w:tr>
      <w:tr>
        <w:trPr>
          <w:trHeight w:val="9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84898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284642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284642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9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203090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178129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178129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</w:p>
        </w:tc>
      </w:tr>
      <w:tr>
        <w:trPr>
          <w:trHeight w:val="12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25491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96300</w:t>
            </w:r>
          </w:p>
        </w:tc>
      </w:tr>
      <w:tr>
        <w:trPr>
          <w:trHeight w:val="12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</w:t>
            </w:r>
          </w:p>
        </w:tc>
      </w:tr>
      <w:tr>
        <w:trPr>
          <w:trHeight w:val="9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23503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287259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116313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116313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106313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74617</w:t>
            </w:r>
          </w:p>
        </w:tc>
      </w:tr>
      <w:tr>
        <w:trPr>
          <w:trHeight w:val="7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74617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37131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37486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96329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</w:tr>
      <w:tr>
        <w:trPr>
          <w:trHeight w:val="7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87235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394959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129966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93966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91566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168928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98928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85786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9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66159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49553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45053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16606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29906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23987</w:t>
            </w:r>
          </w:p>
        </w:tc>
      </w:tr>
      <w:tr>
        <w:trPr>
          <w:trHeight w:val="9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119978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119978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119978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119978</w:t>
            </w:r>
          </w:p>
        </w:tc>
      </w:tr>
      <w:tr>
        <w:trPr>
          <w:trHeight w:val="9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99905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91765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38549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4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7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22447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18915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18915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6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46768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46768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46768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</w:t>
            </w:r>
          </w:p>
        </w:tc>
      </w:tr>
      <w:tr>
        <w:trPr>
          <w:trHeight w:val="9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32407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97466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97466</w:t>
            </w:r>
          </w:p>
        </w:tc>
      </w:tr>
      <w:tr>
        <w:trPr>
          <w:trHeight w:val="7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97466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97466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84031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77610</w:t>
            </w:r>
          </w:p>
        </w:tc>
      </w:tr>
      <w:tr>
        <w:trPr>
          <w:trHeight w:val="7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70409</w:t>
            </w:r>
          </w:p>
        </w:tc>
      </w:tr>
      <w:tr>
        <w:trPr>
          <w:trHeight w:val="9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16064</w:t>
            </w:r>
          </w:p>
        </w:tc>
      </w:tr>
      <w:tr>
        <w:trPr>
          <w:trHeight w:val="8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9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-14457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-14457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6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32/159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20/99 шешіміне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66"/>
        <w:gridCol w:w="742"/>
        <w:gridCol w:w="7880"/>
        <w:gridCol w:w="2089"/>
      </w:tblGrid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8389088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393148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126559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126559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113713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32778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9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7989497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7989497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7989497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48"/>
        <w:gridCol w:w="749"/>
        <w:gridCol w:w="690"/>
        <w:gridCol w:w="7230"/>
        <w:gridCol w:w="209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мың теңге 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8389088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278110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257537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83627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65401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160882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160882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</w:t>
            </w:r>
          </w:p>
        </w:tc>
      </w:tr>
      <w:tr>
        <w:trPr>
          <w:trHeight w:val="12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24078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14723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14723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11723</w:t>
            </w:r>
          </w:p>
        </w:tc>
      </w:tr>
      <w:tr>
        <w:trPr>
          <w:trHeight w:val="12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4310693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212424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212424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212424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2993976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2993492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2913492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1104293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161172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53176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86196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943121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943121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214112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188783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188783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</w:p>
        </w:tc>
      </w:tr>
      <w:tr>
        <w:trPr>
          <w:trHeight w:val="12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14758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25541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103041</w:t>
            </w:r>
          </w:p>
        </w:tc>
      </w:tr>
      <w:tr>
        <w:trPr>
          <w:trHeight w:val="12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25329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25329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23758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1962518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1923646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1923646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1883916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38872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29141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294406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96269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96269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93869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100192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100192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67322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49553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45053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17769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30623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24547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14165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101418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27719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27719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42045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25455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19104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19104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95661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95661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95661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95661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84338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77783</w:t>
            </w:r>
          </w:p>
        </w:tc>
      </w:tr>
      <w:tr>
        <w:trPr>
          <w:trHeight w:val="7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</w:t>
            </w:r>
          </w:p>
        </w:tc>
      </w:tr>
      <w:tr>
        <w:trPr>
          <w:trHeight w:val="8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-14457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-14457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