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0d9a" w14:textId="8e40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2014 жылғы 23 желтоқсандағы № 33/162 шешімі. Оңтүстік Қазақстан облысының Әділет департаментінде 2014 жылғы 30 желтоқсанда № 2935 болып тіркелді. Қолданылу мерзімінің аяқталуына байланысты күші жойылды - (Оңтүстік Қазақстан облысы Бәйдібек аудандық мәслихатының 2016 жылғы 26 қаңтардағы № 14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Бәйдібек аудандық мәслихатының 26.01.2016 № 14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және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2014 жылғы 11 желтоқсандағы № 34/258-V «2015-2017 жылдарға арналған облыстық бюджет туралы» Нормативтік құқықтық актілерді мемлекеттік тіркеу тізілімінде № 2919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Бәйдібек ауданының 2015-2017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1) кірістер 7 515 975 мың тенге, оның ішінде:</w:t>
      </w:r>
      <w:r>
        <w:br/>
      </w:r>
      <w:r>
        <w:rPr>
          <w:rFonts w:ascii="Times New Roman"/>
          <w:b w:val="false"/>
          <w:i w:val="false"/>
          <w:color w:val="000000"/>
          <w:sz w:val="28"/>
        </w:rPr>
        <w:t>
      салықтық түсімдер 639 935 мың тенге;</w:t>
      </w:r>
      <w:r>
        <w:br/>
      </w:r>
      <w:r>
        <w:rPr>
          <w:rFonts w:ascii="Times New Roman"/>
          <w:b w:val="false"/>
          <w:i w:val="false"/>
          <w:color w:val="000000"/>
          <w:sz w:val="28"/>
        </w:rPr>
        <w:t>
      салықтық емес түсімдер 9 780 мың тенге;</w:t>
      </w:r>
      <w:r>
        <w:br/>
      </w:r>
      <w:r>
        <w:rPr>
          <w:rFonts w:ascii="Times New Roman"/>
          <w:b w:val="false"/>
          <w:i w:val="false"/>
          <w:color w:val="000000"/>
          <w:sz w:val="28"/>
        </w:rPr>
        <w:t xml:space="preserve">
      негізгі капиталды сатудан түсетін түсімдер 25 654 мың тенге; </w:t>
      </w:r>
      <w:r>
        <w:br/>
      </w:r>
      <w:r>
        <w:rPr>
          <w:rFonts w:ascii="Times New Roman"/>
          <w:b w:val="false"/>
          <w:i w:val="false"/>
          <w:color w:val="000000"/>
          <w:sz w:val="28"/>
        </w:rPr>
        <w:t>
      трансферттер түсімі 6 840 606 мың тенге;</w:t>
      </w:r>
      <w:r>
        <w:br/>
      </w:r>
      <w:r>
        <w:rPr>
          <w:rFonts w:ascii="Times New Roman"/>
          <w:b w:val="false"/>
          <w:i w:val="false"/>
          <w:color w:val="000000"/>
          <w:sz w:val="28"/>
        </w:rPr>
        <w:t>
      2) шығындар 7 551 691 мың тенге;</w:t>
      </w:r>
      <w:r>
        <w:br/>
      </w:r>
      <w:r>
        <w:rPr>
          <w:rFonts w:ascii="Times New Roman"/>
          <w:b w:val="false"/>
          <w:i w:val="false"/>
          <w:color w:val="000000"/>
          <w:sz w:val="28"/>
        </w:rPr>
        <w:t xml:space="preserve">
      3) таза бюджеттік кредиттеу – 22 320 мың теңге, оның ішінде: </w:t>
      </w:r>
      <w:r>
        <w:br/>
      </w:r>
      <w:r>
        <w:rPr>
          <w:rFonts w:ascii="Times New Roman"/>
          <w:b w:val="false"/>
          <w:i w:val="false"/>
          <w:color w:val="000000"/>
          <w:sz w:val="28"/>
        </w:rPr>
        <w:t>
      бюджеттік кредиттер – 43 392 мың теңге;</w:t>
      </w:r>
      <w:r>
        <w:br/>
      </w:r>
      <w:r>
        <w:rPr>
          <w:rFonts w:ascii="Times New Roman"/>
          <w:b w:val="false"/>
          <w:i w:val="false"/>
          <w:color w:val="000000"/>
          <w:sz w:val="28"/>
        </w:rPr>
        <w:t>
      бюджеттік кредиттерді өтеу – 21 072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-58036 мың теңге;</w:t>
      </w:r>
      <w:r>
        <w:br/>
      </w:r>
      <w:r>
        <w:rPr>
          <w:rFonts w:ascii="Times New Roman"/>
          <w:b w:val="false"/>
          <w:i w:val="false"/>
          <w:color w:val="000000"/>
          <w:sz w:val="28"/>
        </w:rPr>
        <w:t>
      6) бюджет тапшылығын қаржыландыру – 58036 мың теңге, оның ішінде:</w:t>
      </w:r>
      <w:r>
        <w:br/>
      </w:r>
      <w:r>
        <w:rPr>
          <w:rFonts w:ascii="Times New Roman"/>
          <w:b w:val="false"/>
          <w:i w:val="false"/>
          <w:color w:val="000000"/>
          <w:sz w:val="28"/>
        </w:rPr>
        <w:t>
      қарыздар түсімі – 43 392 мың теңге;</w:t>
      </w:r>
      <w:r>
        <w:br/>
      </w:r>
      <w:r>
        <w:rPr>
          <w:rFonts w:ascii="Times New Roman"/>
          <w:b w:val="false"/>
          <w:i w:val="false"/>
          <w:color w:val="000000"/>
          <w:sz w:val="28"/>
        </w:rPr>
        <w:t>
      қарыздарды өтеу – 21 072 мың теңге;</w:t>
      </w:r>
      <w:r>
        <w:br/>
      </w:r>
      <w:r>
        <w:rPr>
          <w:rFonts w:ascii="Times New Roman"/>
          <w:b w:val="false"/>
          <w:i w:val="false"/>
          <w:color w:val="000000"/>
          <w:sz w:val="28"/>
        </w:rPr>
        <w:t>
      бюджет қаражатының пайдаланылатын қалдықтары – 35 716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Бәйдібек аудандық мәслихатының 11.12.2015 </w:t>
      </w:r>
      <w:r>
        <w:rPr>
          <w:rFonts w:ascii="Times New Roman"/>
          <w:b w:val="false"/>
          <w:i w:val="false"/>
          <w:color w:val="000000"/>
          <w:sz w:val="28"/>
        </w:rPr>
        <w:t>№ 43/236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жылы облыстық бюджеттен ауданның бюджетіне берілетін бюджеттік субвенциялар 4 355 463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3. Аудандық бюджетте аудан әкімдігінің 2015 жылға арналған резерві 13 500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Бәйдібек аудандық мәслихатының 28.10.2015 </w:t>
      </w:r>
      <w:r>
        <w:rPr>
          <w:rFonts w:ascii="Times New Roman"/>
          <w:b w:val="false"/>
          <w:i w:val="false"/>
          <w:color w:val="000000"/>
          <w:sz w:val="28"/>
        </w:rPr>
        <w:t>№ 41/225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2015 жылға жеке табыс салығы және әлеуметтік салық түсімдерінің жалпы сомасын бөлу нормативтері белгіленсін:</w:t>
      </w:r>
      <w:r>
        <w:br/>
      </w:r>
      <w:r>
        <w:rPr>
          <w:rFonts w:ascii="Times New Roman"/>
          <w:b w:val="false"/>
          <w:i w:val="false"/>
          <w:color w:val="000000"/>
          <w:sz w:val="28"/>
        </w:rPr>
        <w:t>
      аудан бюджетіне 89 пайыз;</w:t>
      </w:r>
      <w:r>
        <w:br/>
      </w:r>
      <w:r>
        <w:rPr>
          <w:rFonts w:ascii="Times New Roman"/>
          <w:b w:val="false"/>
          <w:i w:val="false"/>
          <w:color w:val="000000"/>
          <w:sz w:val="28"/>
        </w:rPr>
        <w:t>
      облыстық бюджетке ауданнан 11 пайыз.</w:t>
      </w:r>
      <w:r>
        <w:br/>
      </w:r>
      <w:r>
        <w:rPr>
          <w:rFonts w:ascii="Times New Roman"/>
          <w:b w:val="false"/>
          <w:i w:val="false"/>
          <w:color w:val="000000"/>
          <w:sz w:val="28"/>
        </w:rPr>
        <w:t>
</w:t>
      </w:r>
      <w:r>
        <w:rPr>
          <w:rFonts w:ascii="Times New Roman"/>
          <w:b w:val="false"/>
          <w:i w:val="false"/>
          <w:color w:val="000000"/>
          <w:sz w:val="28"/>
        </w:rPr>
        <w:t>
      5.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тармағына сәйкес, 2015 жылға ауылдық жерде аудандық бюджеттен қаржыландырылатын ұйымдарда жұмыс істейтін әлеуметтік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 ақыларымен және ставкаларымен салыстырғанда жиырма бес пайызға жоғарылатылған лауазымдық айлық ақылары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(бағдарламаларды) іске асыруға бағытталған, бюджеттік бағдарламалар бөлінісінде 2015-2017 жылдарға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2015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2015 жылға арналған аудандық бюджеттен қаржыландырылатын ауылдық округтердің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2015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Ә.Бурбеков</w:t>
      </w:r>
    </w:p>
    <w:p>
      <w:pPr>
        <w:spacing w:after="0"/>
        <w:ind w:left="0"/>
        <w:jc w:val="both"/>
      </w:pPr>
      <w:r>
        <w:rPr>
          <w:rFonts w:ascii="Times New Roman"/>
          <w:b w:val="false"/>
          <w:i/>
          <w:color w:val="000000"/>
          <w:sz w:val="28"/>
        </w:rPr>
        <w:t>      Аудандық мәслихаттың хатшысы               С.Спабеков</w:t>
      </w:r>
    </w:p>
    <w:bookmarkStart w:name="z11" w:id="1"/>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 33/162 шешіміне 1 қосымша</w:t>
      </w:r>
    </w:p>
    <w:bookmarkEnd w:id="1"/>
    <w:p>
      <w:pPr>
        <w:spacing w:after="0"/>
        <w:ind w:left="0"/>
        <w:jc w:val="left"/>
      </w:pPr>
      <w:r>
        <w:rPr>
          <w:rFonts w:ascii="Times New Roman"/>
          <w:b/>
          <w:i w:val="false"/>
          <w:color w:val="000000"/>
        </w:rPr>
        <w:t xml:space="preserve"> 2015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Бәйдібек аудандық мәслихатының 11.12.2015 </w:t>
      </w:r>
      <w:r>
        <w:rPr>
          <w:rFonts w:ascii="Times New Roman"/>
          <w:b w:val="false"/>
          <w:i w:val="false"/>
          <w:color w:val="ff0000"/>
          <w:sz w:val="28"/>
        </w:rPr>
        <w:t>№ 43/236</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65"/>
        <w:gridCol w:w="655"/>
        <w:gridCol w:w="8018"/>
        <w:gridCol w:w="224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7 515 975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639935</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39959</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6840606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6840606</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6840606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26"/>
        <w:gridCol w:w="921"/>
        <w:gridCol w:w="844"/>
        <w:gridCol w:w="6782"/>
        <w:gridCol w:w="226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7551691</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608956</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377612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140241</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25565</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220870</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230844</w:t>
            </w:r>
          </w:p>
        </w:tc>
      </w:tr>
      <w:tr>
        <w:trPr>
          <w:trHeight w:val="9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172855</w:t>
            </w:r>
          </w:p>
        </w:tc>
      </w:tr>
      <w:tr>
        <w:trPr>
          <w:trHeight w:val="9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133609</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20794</w:t>
            </w:r>
          </w:p>
        </w:tc>
      </w:tr>
      <w:tr>
        <w:trPr>
          <w:trHeight w:val="12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9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4508422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486142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349559</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349559</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136583</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136583</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3328467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3328057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3237737</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693813</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150529</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9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p>
        </w:tc>
      </w:tr>
      <w:tr>
        <w:trPr>
          <w:trHeight w:val="10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6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543284</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543284</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7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329760</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239396</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10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107412</w:t>
            </w:r>
          </w:p>
        </w:tc>
      </w:tr>
      <w:tr>
        <w:trPr>
          <w:trHeight w:val="9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25269</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31160</w:t>
            </w:r>
          </w:p>
        </w:tc>
      </w:tr>
      <w:tr>
        <w:trPr>
          <w:trHeight w:val="5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86917</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86917</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26636</w:t>
            </w:r>
          </w:p>
        </w:tc>
      </w:tr>
      <w:tr>
        <w:trPr>
          <w:trHeight w:val="5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59205</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322427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240954</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133980</w:t>
            </w:r>
          </w:p>
        </w:tc>
      </w:tr>
      <w:tr>
        <w:trPr>
          <w:trHeight w:val="7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133980</w:t>
            </w:r>
          </w:p>
        </w:tc>
      </w:tr>
      <w:tr>
        <w:trPr>
          <w:trHeight w:val="5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104697</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98252</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54758</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26715</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888438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172871</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134905</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434436</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115234</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97951</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9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Ведмоствалық бағыныстағы мемлекеттік мекемелерінің және ұйымдарының күрделі шығыстары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319202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319202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56395</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40389</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40389</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224736</w:t>
            </w:r>
          </w:p>
        </w:tc>
      </w:tr>
      <w:tr>
        <w:trPr>
          <w:trHeight w:val="5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171704</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165330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53032</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32803</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253578</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253578</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253578</w:t>
            </w:r>
          </w:p>
        </w:tc>
      </w:tr>
      <w:tr>
        <w:trPr>
          <w:trHeight w:val="6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293990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106998</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5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58654</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20263</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17963</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30842</w:t>
            </w:r>
          </w:p>
        </w:tc>
      </w:tr>
      <w:tr>
        <w:trPr>
          <w:trHeight w:val="5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30842</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r>
      <w:tr>
        <w:trPr>
          <w:trHeight w:val="9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218475</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218475</w:t>
            </w:r>
          </w:p>
        </w:tc>
      </w:tr>
      <w:tr>
        <w:trPr>
          <w:trHeight w:val="7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213175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62803</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6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7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23681</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7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-58036</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58036</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43392</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6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35716</w:t>
            </w:r>
          </w:p>
        </w:tc>
      </w:tr>
    </w:tbl>
    <w:bookmarkStart w:name="z12" w:id="2"/>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 33/162 шешіміне 2 қосымша</w:t>
      </w:r>
    </w:p>
    <w:bookmarkEnd w:id="2"/>
    <w:p>
      <w:pPr>
        <w:spacing w:after="0"/>
        <w:ind w:left="0"/>
        <w:jc w:val="left"/>
      </w:pPr>
      <w:r>
        <w:rPr>
          <w:rFonts w:ascii="Times New Roman"/>
          <w:b/>
          <w:i w:val="false"/>
          <w:color w:val="000000"/>
        </w:rPr>
        <w:t xml:space="preserve"> 2016 жылға арналған аудан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Бәйдібек аудандық мәслихатының 16.07.2015 </w:t>
      </w:r>
      <w:r>
        <w:rPr>
          <w:rFonts w:ascii="Times New Roman"/>
          <w:b w:val="false"/>
          <w:i w:val="false"/>
          <w:color w:val="ff0000"/>
          <w:sz w:val="28"/>
        </w:rPr>
        <w:t>№ 38/213</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65"/>
        <w:gridCol w:w="655"/>
        <w:gridCol w:w="8018"/>
        <w:gridCol w:w="224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7261202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406351</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133152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133152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r>
      <w:tr>
        <w:trPr>
          <w:trHeight w:val="9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6847414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6847414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6847414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48"/>
        <w:gridCol w:w="749"/>
        <w:gridCol w:w="749"/>
        <w:gridCol w:w="7093"/>
        <w:gridCol w:w="21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7261202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308793</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271987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90649</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168128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168128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36006</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15613</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15613</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20393</w:t>
            </w:r>
          </w:p>
        </w:tc>
      </w:tr>
      <w:tr>
        <w:trPr>
          <w:trHeight w:val="11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4318042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221774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221774</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221774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3119340</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3118849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3033716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976928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153355</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46238</w:t>
            </w:r>
          </w:p>
        </w:tc>
      </w:tr>
      <w:tr>
        <w:trPr>
          <w:trHeight w:val="9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86196</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823573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823573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228328</w:t>
            </w: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201327</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109153</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27001</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27001</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50267</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101527</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98647</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114339</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55987</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17128</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1675851</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1675851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1675851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1675851</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97218</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86196</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86196</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62345</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33/162 шешіміне 3 қосымша</w:t>
      </w:r>
    </w:p>
    <w:bookmarkEnd w:id="3"/>
    <w:p>
      <w:pPr>
        <w:spacing w:after="0"/>
        <w:ind w:left="0"/>
        <w:jc w:val="left"/>
      </w:pPr>
      <w:r>
        <w:rPr>
          <w:rFonts w:ascii="Times New Roman"/>
          <w:b/>
          <w:i w:val="false"/>
          <w:color w:val="000000"/>
        </w:rPr>
        <w:t xml:space="preserve"> 2017 жылға арналған аудан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Бәйдібек аудандық мәслихатының 16.07.2015 </w:t>
      </w:r>
      <w:r>
        <w:rPr>
          <w:rFonts w:ascii="Times New Roman"/>
          <w:b w:val="false"/>
          <w:i w:val="false"/>
          <w:color w:val="ff0000"/>
          <w:sz w:val="28"/>
        </w:rPr>
        <w:t>№ 38/213</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65"/>
        <w:gridCol w:w="655"/>
        <w:gridCol w:w="8014"/>
        <w:gridCol w:w="224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11135793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418751</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r>
      <w:tr>
        <w:trPr>
          <w:trHeight w:val="9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10709310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10709310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67"/>
        <w:gridCol w:w="749"/>
        <w:gridCol w:w="808"/>
        <w:gridCol w:w="6954"/>
        <w:gridCol w:w="223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11135793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314634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36764</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5199866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225668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225668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225668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3204531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3204005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3118278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1769667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49706</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1690347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1690347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241183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116794</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2191035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2167271</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2167271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1967271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328347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27881</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2587155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2587155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2587155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2587155</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87919</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87919</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62345</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 33/162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2015-2017 жылдарға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85"/>
        <w:gridCol w:w="708"/>
        <w:gridCol w:w="670"/>
        <w:gridCol w:w="935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5" w:id="5"/>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 33/162 шешіміне 5 қосымша</w:t>
      </w:r>
    </w:p>
    <w:bookmarkEnd w:id="5"/>
    <w:p>
      <w:pPr>
        <w:spacing w:after="0"/>
        <w:ind w:left="0"/>
        <w:jc w:val="left"/>
      </w:pPr>
      <w:r>
        <w:rPr>
          <w:rFonts w:ascii="Times New Roman"/>
          <w:b/>
          <w:i w:val="false"/>
          <w:color w:val="000000"/>
        </w:rPr>
        <w:t xml:space="preserve"> 2015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79"/>
        <w:gridCol w:w="804"/>
        <w:gridCol w:w="765"/>
        <w:gridCol w:w="824"/>
        <w:gridCol w:w="822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bookmarkStart w:name="z16" w:id="6"/>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2014 жылғы 23 желтоқсандағы</w:t>
      </w:r>
      <w:r>
        <w:br/>
      </w:r>
      <w:r>
        <w:rPr>
          <w:rFonts w:ascii="Times New Roman"/>
          <w:b w:val="false"/>
          <w:i w:val="false"/>
          <w:color w:val="000000"/>
          <w:sz w:val="28"/>
        </w:rPr>
        <w:t>
№ 33/162 шешіміне 6 қосымша</w:t>
      </w:r>
    </w:p>
    <w:bookmarkEnd w:id="6"/>
    <w:p>
      <w:pPr>
        <w:spacing w:after="0"/>
        <w:ind w:left="0"/>
        <w:jc w:val="left"/>
      </w:pPr>
      <w:r>
        <w:rPr>
          <w:rFonts w:ascii="Times New Roman"/>
          <w:b/>
          <w:i w:val="false"/>
          <w:color w:val="000000"/>
        </w:rPr>
        <w:t xml:space="preserve"> 2015 жылға арналған аудандық бюджеттен қаржыландырылатын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Бәйдібек аудандық мәслихатының 29.05.2015 </w:t>
      </w:r>
      <w:r>
        <w:rPr>
          <w:rFonts w:ascii="Times New Roman"/>
          <w:b w:val="false"/>
          <w:i w:val="false"/>
          <w:color w:val="ff0000"/>
          <w:sz w:val="28"/>
        </w:rPr>
        <w:t>№ 37/199</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44"/>
        <w:gridCol w:w="819"/>
        <w:gridCol w:w="820"/>
        <w:gridCol w:w="927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 округі</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Ағыбет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Борлысай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 округі</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 округі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