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a2f66" w14:textId="f9a2f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ауданында бөлек жергілікті қоғамдастық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аудандық мәслихатының 2014 жылғы 22 қаңтардағы № 27/181-V шешімі. Оңтүстік Қазақстан облысының Әділет департаментімен 2014 жылғы 12 ақпанда № 2526 болып тіркелді. Күші жойылды - Түркістан облысы Қазығұрт аудандық мәслихатының 2023 жылғы 7 қарашадағы № 7/46-VIII шешiмiмен</w:t>
      </w:r>
    </w:p>
    <w:p>
      <w:pPr>
        <w:spacing w:after="0"/>
        <w:ind w:left="0"/>
        <w:jc w:val="both"/>
      </w:pPr>
      <w:r>
        <w:rPr>
          <w:rFonts w:ascii="Times New Roman"/>
          <w:b w:val="false"/>
          <w:i w:val="false"/>
          <w:color w:val="ff0000"/>
          <w:sz w:val="28"/>
        </w:rPr>
        <w:t xml:space="preserve">
      Ескерту. Күші жойылды - Түркістан облысы Қазығұрт аудандық мәслихатының 07.11.2023 № 7/46-VIII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Ескерту. Тақырып жаңа редакцияда - Түркістан облысы Қазығұрт аудандық мәслихатының 23.11.2021 </w:t>
      </w:r>
      <w:r>
        <w:rPr>
          <w:rFonts w:ascii="Times New Roman"/>
          <w:b w:val="false"/>
          <w:i w:val="false"/>
          <w:color w:val="000000"/>
          <w:sz w:val="28"/>
        </w:rPr>
        <w:t>№ 17/75-VII</w:t>
      </w:r>
      <w:r>
        <w:rPr>
          <w:rFonts w:ascii="Times New Roman"/>
          <w:b w:val="false"/>
          <w:i w:val="false"/>
          <w:color w:val="000000"/>
          <w:sz w:val="28"/>
        </w:rPr>
        <w:t xml:space="preserve"> шешiмiмен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Қазығұрт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Қазығұрт ауданында бөлек жергілікті қоғамдастық жиындарын өткізу және жергілікті қоғамдастық жиынына қатысу үшін ауыл, көше тұрғындары өкілдерінің санын айқындау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Момынов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2014 жылғы 22 қаңтардағы</w:t>
            </w:r>
            <w:r>
              <w:br/>
            </w:r>
            <w:r>
              <w:rPr>
                <w:rFonts w:ascii="Times New Roman"/>
                <w:b w:val="false"/>
                <w:i w:val="false"/>
                <w:color w:val="000000"/>
                <w:sz w:val="20"/>
              </w:rPr>
              <w:t>№ 27/181-V шешімімен бекітілген</w:t>
            </w:r>
          </w:p>
        </w:tc>
      </w:tr>
    </w:tbl>
    <w:bookmarkStart w:name="z5" w:id="3"/>
    <w:p>
      <w:pPr>
        <w:spacing w:after="0"/>
        <w:ind w:left="0"/>
        <w:jc w:val="left"/>
      </w:pPr>
      <w:r>
        <w:rPr>
          <w:rFonts w:ascii="Times New Roman"/>
          <w:b/>
          <w:i w:val="false"/>
          <w:color w:val="000000"/>
        </w:rPr>
        <w:t xml:space="preserve"> Қазығұрт ауданында бөлек жергілікті қоғамдастық жиындарын өткізудің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Түркістан облысы Қазығұрт аудандық мәслихатының 23.11.2021 </w:t>
      </w:r>
      <w:r>
        <w:rPr>
          <w:rFonts w:ascii="Times New Roman"/>
          <w:b w:val="false"/>
          <w:i w:val="false"/>
          <w:color w:val="ff0000"/>
          <w:sz w:val="28"/>
        </w:rPr>
        <w:t>№ 17/75-VII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bookmarkStart w:name="z6" w:id="4"/>
    <w:p>
      <w:pPr>
        <w:spacing w:after="0"/>
        <w:ind w:left="0"/>
        <w:jc w:val="left"/>
      </w:pPr>
      <w:r>
        <w:rPr>
          <w:rFonts w:ascii="Times New Roman"/>
          <w:b/>
          <w:i w:val="false"/>
          <w:color w:val="000000"/>
        </w:rPr>
        <w:t xml:space="preserve"> I-тарау Жалпы ережелер</w:t>
      </w:r>
    </w:p>
    <w:bookmarkEnd w:id="4"/>
    <w:bookmarkStart w:name="z7" w:id="5"/>
    <w:p>
      <w:pPr>
        <w:spacing w:after="0"/>
        <w:ind w:left="0"/>
        <w:jc w:val="both"/>
      </w:pPr>
      <w:r>
        <w:rPr>
          <w:rFonts w:ascii="Times New Roman"/>
          <w:b w:val="false"/>
          <w:i w:val="false"/>
          <w:color w:val="000000"/>
          <w:sz w:val="28"/>
        </w:rPr>
        <w:t xml:space="preserve">
      1. Осы Қазығұрт ауданында бөлек жергілікті қоғамдастық жиындарын өткізудің қағидалары (бұдан – әрі </w:t>
      </w:r>
      <w:r>
        <w:rPr>
          <w:rFonts w:ascii="Times New Roman"/>
          <w:b w:val="false"/>
          <w:i w:val="false"/>
          <w:color w:val="000000"/>
          <w:sz w:val="28"/>
        </w:rPr>
        <w:t>Қағида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ауыл, шағын аудан, көше, көппәтерлі тұрғын үй тұрғындарының жергілікті қоғамдастығының бөлек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9" w:id="7"/>
    <w:p>
      <w:pPr>
        <w:spacing w:after="0"/>
        <w:ind w:left="0"/>
        <w:jc w:val="left"/>
      </w:pPr>
      <w:r>
        <w:rPr>
          <w:rFonts w:ascii="Times New Roman"/>
          <w:b/>
          <w:i w:val="false"/>
          <w:color w:val="000000"/>
        </w:rPr>
        <w:t xml:space="preserve"> II-тарау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ауыл, ауылдық округтің аумағы учаскелерге (ауылдар, шағын аудандар, көшелер, көппәтерлі тұрғын үйлер)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Жергілікті қоғамдастықтың бөлек жиынын ауыл, ауылдық округтің әкімі шақырады және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1"/>
    <w:bookmarkStart w:name="z14" w:id="12"/>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ауыл, ауылдық округ әкімі ұйымдастырады.</w:t>
      </w:r>
    </w:p>
    <w:bookmarkEnd w:id="12"/>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Start w:name="z15" w:id="1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bookmarkEnd w:id="13"/>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9. Жергілікті қоғамдастықтың бөлек жиынын ауыл, ауылдық округ әкімі немесе ол уәкілеттікберген тұлға ашады.</w:t>
      </w:r>
    </w:p>
    <w:bookmarkEnd w:id="14"/>
    <w:p>
      <w:pPr>
        <w:spacing w:after="0"/>
        <w:ind w:left="0"/>
        <w:jc w:val="both"/>
      </w:pPr>
      <w:r>
        <w:rPr>
          <w:rFonts w:ascii="Times New Roman"/>
          <w:b w:val="false"/>
          <w:i w:val="false"/>
          <w:color w:val="000000"/>
          <w:sz w:val="28"/>
        </w:rPr>
        <w:t>
      Ауыл,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7" w:id="15"/>
    <w:p>
      <w:pPr>
        <w:spacing w:after="0"/>
        <w:ind w:left="0"/>
        <w:jc w:val="both"/>
      </w:pPr>
      <w:r>
        <w:rPr>
          <w:rFonts w:ascii="Times New Roman"/>
          <w:b w:val="false"/>
          <w:i w:val="false"/>
          <w:color w:val="000000"/>
          <w:sz w:val="28"/>
        </w:rPr>
        <w:t xml:space="preserve">
      10. Жергілікті қоғамдастық жиынына қатысу үшін ауыл, шағын аудан, көше, көппәтерлі тұрғын үй тұрғындары өкілдерінің кандидатуралары осы қағиданың </w:t>
      </w:r>
      <w:r>
        <w:rPr>
          <w:rFonts w:ascii="Times New Roman"/>
          <w:b w:val="false"/>
          <w:i w:val="false"/>
          <w:color w:val="000000"/>
          <w:sz w:val="28"/>
        </w:rPr>
        <w:t>III тарауында</w:t>
      </w:r>
      <w:r>
        <w:rPr>
          <w:rFonts w:ascii="Times New Roman"/>
          <w:b w:val="false"/>
          <w:i w:val="false"/>
          <w:color w:val="000000"/>
          <w:sz w:val="28"/>
        </w:rPr>
        <w:t xml:space="preserve"> көрсетілген сандық құрамға сәйкес бөлек жергілікті қоғамдастық жиынына қатысушылар ұсынады.</w:t>
      </w:r>
    </w:p>
    <w:bookmarkEnd w:id="15"/>
    <w:bookmarkStart w:name="z18" w:id="1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сайланған болып есептеледі.</w:t>
      </w:r>
    </w:p>
    <w:bookmarkEnd w:id="16"/>
    <w:bookmarkStart w:name="z19" w:id="1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ауыл, ауылдық округ әкімінің аппаратына беріледі.</w:t>
      </w:r>
    </w:p>
    <w:bookmarkEnd w:id="17"/>
    <w:bookmarkStart w:name="z20" w:id="18"/>
    <w:p>
      <w:pPr>
        <w:spacing w:after="0"/>
        <w:ind w:left="0"/>
        <w:jc w:val="left"/>
      </w:pPr>
      <w:r>
        <w:rPr>
          <w:rFonts w:ascii="Times New Roman"/>
          <w:b/>
          <w:i w:val="false"/>
          <w:color w:val="000000"/>
        </w:rPr>
        <w:t xml:space="preserve"> III-тарау Жергілікті қоғамдастық жиынына қатысу үшін ауыл, көше тұрғындары өкілдерінің санын айқындау</w:t>
      </w:r>
    </w:p>
    <w:bookmarkEnd w:id="18"/>
    <w:bookmarkStart w:name="z21" w:id="19"/>
    <w:p>
      <w:pPr>
        <w:spacing w:after="0"/>
        <w:ind w:left="0"/>
        <w:jc w:val="both"/>
      </w:pPr>
      <w:r>
        <w:rPr>
          <w:rFonts w:ascii="Times New Roman"/>
          <w:b w:val="false"/>
          <w:i w:val="false"/>
          <w:color w:val="000000"/>
          <w:sz w:val="28"/>
        </w:rPr>
        <w:t>
      13. Жергілікті қоғамдастық жиынына қатысу үшін ауыл, көше, көппәтерлі тұрғын үй тұрғындары өкілдерінің саны төмендегідей айқындалады:</w:t>
      </w:r>
    </w:p>
    <w:bookmarkEnd w:id="19"/>
    <w:p>
      <w:pPr>
        <w:spacing w:after="0"/>
        <w:ind w:left="0"/>
        <w:jc w:val="both"/>
      </w:pPr>
      <w:r>
        <w:rPr>
          <w:rFonts w:ascii="Times New Roman"/>
          <w:b w:val="false"/>
          <w:i w:val="false"/>
          <w:color w:val="000000"/>
          <w:sz w:val="28"/>
        </w:rPr>
        <w:t>
      Жергілікті қоғамдастық жиынына қатысу үшін көше, көппәтерлі тұрғын үй тұрғындары өкілдерінің саны:</w:t>
      </w:r>
    </w:p>
    <w:p>
      <w:pPr>
        <w:spacing w:after="0"/>
        <w:ind w:left="0"/>
        <w:jc w:val="both"/>
      </w:pPr>
      <w:r>
        <w:rPr>
          <w:rFonts w:ascii="Times New Roman"/>
          <w:b w:val="false"/>
          <w:i w:val="false"/>
          <w:color w:val="000000"/>
          <w:sz w:val="28"/>
        </w:rPr>
        <w:t>
      халық саны 2000 адамға дейінгі елді мекенде 4 өкілге дейін;</w:t>
      </w:r>
    </w:p>
    <w:p>
      <w:pPr>
        <w:spacing w:after="0"/>
        <w:ind w:left="0"/>
        <w:jc w:val="both"/>
      </w:pPr>
      <w:r>
        <w:rPr>
          <w:rFonts w:ascii="Times New Roman"/>
          <w:b w:val="false"/>
          <w:i w:val="false"/>
          <w:color w:val="000000"/>
          <w:sz w:val="28"/>
        </w:rPr>
        <w:t>
      халық саны 2000 мен 4000 адам аралығындағы елді мекенде 3 өкілге дейін;</w:t>
      </w:r>
    </w:p>
    <w:p>
      <w:pPr>
        <w:spacing w:after="0"/>
        <w:ind w:left="0"/>
        <w:jc w:val="both"/>
      </w:pPr>
      <w:r>
        <w:rPr>
          <w:rFonts w:ascii="Times New Roman"/>
          <w:b w:val="false"/>
          <w:i w:val="false"/>
          <w:color w:val="000000"/>
          <w:sz w:val="28"/>
        </w:rPr>
        <w:t>
      халық саны 4000 адамнан жоғары елді мекенде 2 өкілге дейін.</w:t>
      </w:r>
    </w:p>
    <w:p>
      <w:pPr>
        <w:spacing w:after="0"/>
        <w:ind w:left="0"/>
        <w:jc w:val="both"/>
      </w:pPr>
      <w:r>
        <w:rPr>
          <w:rFonts w:ascii="Times New Roman"/>
          <w:b w:val="false"/>
          <w:i w:val="false"/>
          <w:color w:val="000000"/>
          <w:sz w:val="28"/>
        </w:rPr>
        <w:t>
      Жергілікті қоғамдастық жиынына қатысу үшін ауыл тұрғындары өкілдерінің саны:</w:t>
      </w:r>
    </w:p>
    <w:p>
      <w:pPr>
        <w:spacing w:after="0"/>
        <w:ind w:left="0"/>
        <w:jc w:val="both"/>
      </w:pPr>
      <w:r>
        <w:rPr>
          <w:rFonts w:ascii="Times New Roman"/>
          <w:b w:val="false"/>
          <w:i w:val="false"/>
          <w:color w:val="000000"/>
          <w:sz w:val="28"/>
        </w:rPr>
        <w:t>
      құрамына 2-3 ауыл енетін ауылдық округтерде 20 өкілге дейін;</w:t>
      </w:r>
    </w:p>
    <w:p>
      <w:pPr>
        <w:spacing w:after="0"/>
        <w:ind w:left="0"/>
        <w:jc w:val="both"/>
      </w:pPr>
      <w:r>
        <w:rPr>
          <w:rFonts w:ascii="Times New Roman"/>
          <w:b w:val="false"/>
          <w:i w:val="false"/>
          <w:color w:val="000000"/>
          <w:sz w:val="28"/>
        </w:rPr>
        <w:t>
      құрамына 4-6 ауыл енетін ауылдық округтерде 15 өкілге дейін;</w:t>
      </w:r>
    </w:p>
    <w:p>
      <w:pPr>
        <w:spacing w:after="0"/>
        <w:ind w:left="0"/>
        <w:jc w:val="both"/>
      </w:pPr>
      <w:r>
        <w:rPr>
          <w:rFonts w:ascii="Times New Roman"/>
          <w:b w:val="false"/>
          <w:i w:val="false"/>
          <w:color w:val="000000"/>
          <w:sz w:val="28"/>
        </w:rPr>
        <w:t>
      құрамына 7-9 ауыл енетін ауылдық округтерде 10 өкілге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