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ae8d" w14:textId="feea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2013 жылғы 24 желтоқсандағы № 26/169-V «2014-2016 жылдарға арналған аудандық бюджет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2014 жылғы 28 мамырдағы № 32/210-V шешімі. Оңтүстік Қазақстан облысының Әділет департаментінде 2014 жылғы 9 маусымда № 2690 болып тіркелді. Қолданылу мерзімінің аяқталуына байланысты күші жойылды - (Оңтүстік Қазақстан облысы Қазығұрт аудандық мәслихатының 2015 жылғы 19 ақпандағы № 22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19.02.2015 № 22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мәслихатының 2013 жылғы 24 желтоқсандағы № 26/169-V «2014-2016 жылдарға арналған аудандық бюджет туралы» (Нормативтік құқықтық актілерді мемлекеттік тіркеу тізілімінде № 2488 тіркелген, 2014 жылы 17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2014-2016 жылдарға арналған аудандық бюджетінің 1 қосымшасы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13 460 480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979 452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12 464 422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13 506 618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46 016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- 92 154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92 154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45 725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Ж.Қарабеков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32/210-V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26/169-V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04"/>
        <w:gridCol w:w="494"/>
        <w:gridCol w:w="8339"/>
        <w:gridCol w:w="217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13 460 480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979 452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198 255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457 821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12 464 422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1"/>
        <w:gridCol w:w="651"/>
        <w:gridCol w:w="690"/>
        <w:gridCol w:w="7470"/>
        <w:gridCol w:w="21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Шығындыр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13 506 618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334 061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211 278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30 109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8 869 902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5 596 780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5 589 275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5 562 119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2 539 495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2 333 624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295 070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1 511 299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1 503 179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23 583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1 013 875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 активтерімен операциялар бойынша сальдо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-92 154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