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37f1" w14:textId="3eb3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2013 жылғы 24 желтоқсандағы № 26/169-V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2014 жылғы 11 тамыздағы № 36/234-V шешімі. Оңтүстік Қазақстан облысының Әділет департаментінде 2014 жылғы 20 тамызда № 2788 болып тіркелді. Қолданылу мерзімінің аяқталуына байланысты күші жойылды - (Оңтүстік Қазақстан облысы Қазығұрт аудандық мәслихатының 2015 жылғы 19 ақпандағы № 22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аудандық мәслихатының 19.02.2015 № 22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30 шілдедегі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2747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мәслихаттың 2013 жылғы 24 желтоқсандағы № 26/169-V «2014-2016 жылдарға арналған аудандық бюджет туралы» (Нормативтік құқықтық актілерді мемлекеттік тіркеу тізілімінде № 2488 тіркелген, 2014 жылы 17 қаңтардағы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2014-2016 жылдарға арналған аудандық бюджеті 1, 2,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13 201 425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1 010 136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6 378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12 171 598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13 247 195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49 162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-94 932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94 932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45 725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Жергілікті атқарушы органның 2014 жылға арналған резерві – 5 140,0 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С.Ертаев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М.Момынов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36/234-V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13"/>
        <w:gridCol w:w="496"/>
        <w:gridCol w:w="8430"/>
        <w:gridCol w:w="206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13 201 425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1 010 136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247 526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247 526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210 810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210 810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522 504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457 821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53 813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6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13 313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материалдық резервтен тауарлар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материалдық резервтен тауарлар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11 639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11 639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12 171 598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12 171 598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12 171 598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32"/>
        <w:gridCol w:w="755"/>
        <w:gridCol w:w="756"/>
        <w:gridCol w:w="7280"/>
        <w:gridCol w:w="21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13 247 195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340 789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308 982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78 861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210 710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202 244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15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12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8 593 665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5 597 959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5 589 312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5 562 156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2 262 079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205 497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13 627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2 056 582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2 056 582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441 063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402 957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402 957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295 070</w:t>
            </w:r>
          </w:p>
        </w:tc>
      </w:tr>
      <w:tr>
        <w:trPr>
          <w:trHeight w:val="12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38 106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1 730 038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90 887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1 553 388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1 553 388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1 503 179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238 697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125 732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125 732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87 732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332 537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63 904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38 741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35 533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24 383</w:t>
            </w:r>
          </w:p>
        </w:tc>
      </w:tr>
      <w:tr>
        <w:trPr>
          <w:trHeight w:val="12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120 180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120 180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120 180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154 666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31 642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</w:p>
        </w:tc>
      </w:tr>
      <w:tr>
        <w:trPr>
          <w:trHeight w:val="12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-94 932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36/234-V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664"/>
        <w:gridCol w:w="524"/>
        <w:gridCol w:w="8224"/>
        <w:gridCol w:w="208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9 558 937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1 001 801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532 970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463 112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10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8 544 337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8 544 337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8 544 337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729"/>
        <w:gridCol w:w="729"/>
        <w:gridCol w:w="7463"/>
        <w:gridCol w:w="20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9 558 947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325 906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298 159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15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6 274 070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3 840 545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3 832 515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3 806 745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2 310 202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207 654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2 102 548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2 102 548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301 532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инфроқұрылымды дамытуға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279 965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113 355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48 919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48 919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-7 642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-7 632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36/234-V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21"/>
        <w:gridCol w:w="658"/>
        <w:gridCol w:w="7963"/>
        <w:gridCol w:w="2020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9 410 590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1 022 171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543 702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468 255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62 768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10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8 374 388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8 374 388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768"/>
        <w:gridCol w:w="670"/>
        <w:gridCol w:w="7522"/>
        <w:gridCol w:w="198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9 410 601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315 477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15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6 484 918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3 987 852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3 979 260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3 953 490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2 373 743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2 162 029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2 162 029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322 640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514 903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230 364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37 229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146 317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-8 921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