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2f0a" w14:textId="7712f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2014 жылғы 24 ақпандағы № 28/186-V "Қазығұрт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2014 жылы көтерме жәрдемақы және тұрғын үй сатып алу немесе салу үшін әлеуметтік қолдауды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2014 жылғы 31 қазандағы № 38/252-V шешімі. Оңтүстік Қазақстан облысының Әділет департаментінде 2014 жылғы 20 қарашада № 2889 болып тіркелді. Қолданылу мерзімінің аяқталуына байланысты күші жойылды - (Оңтүстік Қазақстан облысы Қазығұрт аудандық мәслихатының 2015 жылғы 19 ақпандағы № 22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Қазығұрт аудандық мәслихатының 19.02.2015 № 22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және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көрсетілетін қызмет стандартын бекіту туралы» 2014 жылғы 12 ақпандағы № 80 қаулыларына өзгерістер енгізу туралы» Қазақстан Республикасы Үкіметінің 2014 жылғы 28 шілдедегі № 837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Қазығұрт аудандық мәслихатының 2014 жылғы 24 ақпандағы № 28/186-V «Қазығұрт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2014 жылы көтерме жәрдемақы және тұрғын үй сатып алу немесе салу үшін әлеуметтік қолдауды ұсыну туралы» (Нормативтік құқықтық актілерді мемлекеттік тіркеу тізілімінде № 2567 тіркелген, 2014 жылғы 28 наурызда «Қазығұрт тынысы»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«Қазығұрт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2014 жылы көтерме жәрдемақы және тұрғын үй сатып алу немесе салу үшін әлеуметтік қолдауды ұсыну туралы»;</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Қазығұрт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қажеттілікті ескере отырып, 2014 жылы бір маманға жетпіс еселік айлық есептік көрсеткішке тең сомада көтерме жәрдемақы және тұрғын үй сатып алу немесе салу үшін бір мың бес жүз еселік айлық есептік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М.Мауленов</w:t>
      </w:r>
    </w:p>
    <w:p>
      <w:pPr>
        <w:spacing w:after="0"/>
        <w:ind w:left="0"/>
        <w:jc w:val="both"/>
      </w:pPr>
      <w:r>
        <w:rPr>
          <w:rFonts w:ascii="Times New Roman"/>
          <w:b w:val="false"/>
          <w:i/>
          <w:color w:val="000000"/>
          <w:sz w:val="28"/>
        </w:rPr>
        <w:t>      Аудандық мәслихат хатшысы                  М.Момынов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