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cb81" w14:textId="a52c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Алтынтөбе ауылы округі әкімінің 2013 жылғы 11 қарашадағы № 28 "Алтынтөбе ауылы округі, Қаржан елді мекенінің аумағына шектеу іс-шараларын енгізе отырып ветеринариялық режим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Алтынтөбе ауылдық округі әкімінің 2014 жылғы 7 қарашадағы № 33 шешімі. Оңтүстік Қазақстан облысының Әділет департаментінде 2014 жылғы 26 қарашада № 2895 болып тіркелді. Күші жойылды - Оңтүстік Қазақстан облысы Қазығұрт ауданы Алтынтөбе ауылы округі әкімінің 2014 жылғы 18 желтоқсандағы № 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Алтынтөбе ауылы округі әкімінің 18.12.2014 № 41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агроөнеркәсіптік кешен мәселелері бойынша өзгерістер мен толықтырулар енгізу туралы» Қазақстан Республикасының 2014 жылғы 17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Алтынтөбе ауылы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Алтынтөбе ауылы округі әкімінің 2013 жылғы 11 қарашадағы № 28 «Алтынтөбе ауылы округі, Қаржан елді мекенінің аумағына шектеу іс-шараларын енгізе отырып ветеринариялық режим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2409 нөмірімен тіркелген, 2013 жылғы 22 қарашадағы «Қазығұрт тынысы»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«Алтынтөбе ауылы округі, Қаржан елді мекенінің аумағына шектеу іс-шараларын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«шектеу іс-шараларын енгізе отырып ветеринариялық режим» деген сөздер «шектеу іс-шаралары»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Алтынтөбе ауылы округі әкімінің орынбасары А.Абдикаимовқа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А.Абдикаимов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