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581d9" w14:textId="2d58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Қақпақ ауылы округі әкімінің 2013 жылғы 22 қазандағы № 27 "Қақпақ ауылы округі, Сырлысай елді мекенінің аумағына шектеу іс-шараларын енгізе отырып ветеринариялық режим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Қақпақ ауылдық округі әкімінің 2014 жылғы 27 қазандағы № 32 шешімі. Оңтүстік Қазақстан облысының Әділет департаментінде 2014 жылғы 19 қарашада № 2887 болып тіркелді. Күші жойылды - Оңтүстік Қазақстан облысы Қазығұрт ауданы Қақпақ ауылы округі әкімінің 2014 жылғы 19 желтоқсандағы № 37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Қазығұрт ауданы Қақпақ ауылы округі әкімінің 19.12.2014 № 37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кейбір заңнамалық актілеріне агроөнеркәсіптік кешен мәселелері бойынша өзгерістер мен толықтырулар енгізу туралы» Қазақстан Республикасының 2014 жылғы 17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Қақпақ ауылы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Қақпақ ауылы округі әкімінің 2013 жылғы 22 қазанындағы № 27 «Қақпақ ауылы округі, Сырлысай елді мекенінің аумағына шектеу іс-шараларын енгізе отырып ветеринариялық режим белгілеу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2408 нөмірімен тіркелген, 2013 жылғы 22 қарашадағы «Қазығұрт тынысы» газетінде жарияланған)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«Қақпақ ауылы округі, Сырлысай елді мекенінің аумағына шектеу іс-шараларын белгілеу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«шектеу іс-шараларын енгізе отырып ветеринариялық режим» деген сөздер «шектеу іс-шаралары»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Қақпақ ауыл округі әкімінің орынбасары Н.Мошқаловқа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округінің әкімі                       Е.Шорабаев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