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9998" w14:textId="fdf9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2013 жылғы 23 желтоқсандағы № 26-134-V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2014 жылғы 22 қаңтардағы № 27-145-V шешімі. Оңтүстік Қазақстан облысының Әділет департаментінде 2014 жылғы 30 қаңтарда № 2514 болып тіркелді. Қолданылу мерзімінің аяқталуына байланысты күші жойылды - (Оңтүстік Қазақстан облысы Мақтаарал аудандық мәслихатының 2015 жылғы 26 ақпандағы № 46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Мақтаарал аудандық мәслихатының 26.02.2015 № 46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15 қаңтардағы 2014 жылғы № 23/192-V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2499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аудандық мәслихатының 2013 жылғы 23 желтоқсандағы № 26-134-V «2014-2016 жылдарға арналған аудандық бюджет туралы» (Нормативтік құқықтық актілерді мемлекеттік тіркеу тізілімінде № 2487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Мақтаарал ауданының 2014-2016 жылдарға арналған аудандық бюджеті 1, 2 және 3-қосымшаларға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25174143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1396495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23759388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24919218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223223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255576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31702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-31702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31702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Б.Құдайбергенов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О.Дәндібаев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қаңтардағы № 27-145-V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 № 26-134-V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30"/>
        <w:gridCol w:w="691"/>
        <w:gridCol w:w="671"/>
        <w:gridCol w:w="7325"/>
        <w:gridCol w:w="209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25 174 143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1 396 495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518 988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433 028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433 028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23 759 388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23 759 388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23 759 388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24 919 218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683 118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646 721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440 090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</w:p>
        </w:tc>
      </w:tr>
      <w:tr>
        <w:trPr>
          <w:trHeight w:val="10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18 292 758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3 223 111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3 183 321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3 183 321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11 348 655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11 332 385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11 258 068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3 685 465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270 610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3 414 855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3 414 855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1 008 064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955 340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955 340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685 927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52 724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1 299 162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40 428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942 181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795 287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585 689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322 101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256 449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225 512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100 114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2 073 766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2 073 766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2 073 766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2 073 766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195 641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60 796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291 410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290 299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149 299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-31 702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қаңтардағы № 27-145-V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 № 26-134-V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09"/>
        <w:gridCol w:w="671"/>
        <w:gridCol w:w="671"/>
        <w:gridCol w:w="7271"/>
        <w:gridCol w:w="2130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20 472 127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1 447 205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526 955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526 955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440 215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440 215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388 214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160 554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161 466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18 692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32 331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19 006 000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19 006 000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19 006 000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20 472 127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666 315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631 873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173 802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173 802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441 942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441 942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10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14 370 900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724 539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40 693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11 332 127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11 315 857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11 241 335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2 278 567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375 712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113 870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197 398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1 902 855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1 902 855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1 071 874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1 018 844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1 018 844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16 151</w:t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20 244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747 660</w:t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53 030</w:t>
            </w:r>
          </w:p>
        </w:tc>
      </w:tr>
      <w:tr>
        <w:trPr>
          <w:trHeight w:val="7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48 037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268 461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28 602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28 602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30 964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517 582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257 151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257 151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226 214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99 114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77 564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34 969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2 772 715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2 772 715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2 772 715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2 751 150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144 167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134 167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33 552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303 740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291 017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303 989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290 299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қаңтардағы № 27-145-V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№ 26-134-V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70"/>
        <w:gridCol w:w="671"/>
        <w:gridCol w:w="750"/>
        <w:gridCol w:w="7153"/>
        <w:gridCol w:w="2268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22 312 589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1 502 037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449 421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449 421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20 790 917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20 790 917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20 790 917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22 312 589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668 574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634 132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174 071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174 071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443 932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15 073 874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725 510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11 378 347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11 362 077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11 287 333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2 934 199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481 797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114 322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297 019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2 452 402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2 452 402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1 141 392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1 088 033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814 949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53 359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695 866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574 394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518 342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257 911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257 911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226 974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99 114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140 171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303 989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290 299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