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38d1" w14:textId="c793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2014 жылғы 12 ақпандағы № 165 қаулысы. Оңтүстік Қазақстан облысының Әділет департаментінде 2014 жылғы 21 ақпанда № 2538 болып тіркелді. Қолданылу мерзімінің аяқталуына байланысты күші жойылды - (Оңтүстік Қазақстан облысы Мақтаарал ауданы әкімдігінің 2015 жылғы 13 ақпандағы № 1178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(Оңтүстік Қазақстан облысы Мақтаарал ауданы әкімдігінің 13.02.2015 № 1178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жылы ақылы қоғамдық жұмыстар жүргізілетін ұйымдардың тізбесі, қоғамдық жұмыстардың түрлері, көлемі және оларды қаржыландырудың көздері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Оңтүстік Қазақстан облысы Мақтаарал ауданы әкімдігінің 21.11.2014 </w:t>
      </w:r>
      <w:r>
        <w:rPr>
          <w:rFonts w:ascii="Times New Roman"/>
          <w:b w:val="false"/>
          <w:i w:val="false"/>
          <w:color w:val="ff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2-1.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2-1 тармақпен толықтырылды - Оңтүстік Қазақстан облысы Мақтаарал ауданы әкімдігінің 21.11.2014 </w:t>
      </w:r>
      <w:r>
        <w:rPr>
          <w:rFonts w:ascii="Times New Roman"/>
          <w:b w:val="false"/>
          <w:i w:val="false"/>
          <w:color w:val="ff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М.Абуовқа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ақпан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ақылы қоғамдық жұмыстар жүргізілетін ұйымдардың тізбесі, қоғамдық жұмыстардың түрлері, көлемі және оларды қаржыландырудың көздері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502"/>
        <w:gridCol w:w="5363"/>
        <w:gridCol w:w="1300"/>
        <w:gridCol w:w="2256"/>
        <w:gridCol w:w="344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кенттер және ауылдық округтері әкімдерінің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көгаландыру, аймақтарды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тапсырылатын құжаттарды өңдеу, құжаттарды көбейту,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кәмілетке толмағандардың арасында құқықты бұзұды алдын алу ("Сақшы" және "Тәртіп")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кенттер және ауылдық округтері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"Мақтарал ауданының жұмыспен қамту және әлеуметтік бағдарламалар бөлімі" мемлекеттік мекмесі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Жұмыссыздардың құжаттарын рәсімдеуге көмектесу, құжаттарды көбейту және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