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038a" w14:textId="5760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2013 жылғы 23 желтоқсандағы № 26-134-V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2014 жылғы 3 қарашадағы № 36-212-V шешімі. Оңтүстік Қазақстан облысының Әділет департаментінде 2014 жылғы 4 қарашада № 2857 болып тіркелді. Қолданылу мерзімінің аяқталуына байланысты күші жойылды - (Оңтүстік Қазақстан облысы Мақтаарал аудандық мәслихатының 2015 жылғы 26 ақпандағы № 46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мәслихатының 26.02.2015 № 46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24 қазандағы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мәслихатының 2013 жылғы 23 желтоқсандағы № 26-134-V «2014-2016 жылдарға арналған аудандық бюджет туралы» (Нормативтік құқықтық актілерді мемлекеттік тіркеу тізілімінде № 2487 тіркелген, 2014 жылғы 29 қаңтардағы «Мақтаарал»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2014-2016 жылдарға арналған аудандық бюджеті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25447570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1613460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14561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23774480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25483238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263683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296036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46199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46199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-345550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345550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296036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81216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Б.Жұманов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О.Дәндібаев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қарашадағы № 36-212-V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26-134-V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704"/>
        <w:gridCol w:w="708"/>
        <w:gridCol w:w="708"/>
        <w:gridCol w:w="7161"/>
        <w:gridCol w:w="219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25 447 570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1 613 460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648 620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648 620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527 627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349 934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23 774 480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23 774 480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23 774 480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25 483 238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676 529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454 593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34 298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18 394 111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3 158 529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279 493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12 124 608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12 107 338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12 025 189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502 596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24 068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322 280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2 568 614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1 146 245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1 090 481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1 090 481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753 513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55 764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1 474 123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1 065 073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1 065 073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794 373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186 204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184 704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645 809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365 131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316 901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96 225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2 082 872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211 946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62 011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339 196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328 767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328 767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326 751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-345 550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