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fde1" w14:textId="35cf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2013 жылғы 23 желтоқсандағы № 26-134-V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2014 жылғы 4 желтоқсандағы № 37-215-V шешімі. Оңтүстік Қазақстан облысының Әділет департаментінде 2014 жылғы 5 желтоқсанда № 2905 болып тіркелді. Қолданылу мерзімінің аяқталуына байланысты күші жойылды - (Оңтүстік Қазақстан облысы Мақтаарал аудандық мәслихатының 2015 жылғы 26 ақпандағы № 46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Мақтаарал аудандық мәслихатының 26.02.2015 № 46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27 қарашадағы № 33/254-V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2896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Мақтаарал аудандық мәслихатының 2013 жылғы 23 желтоқсандағы № 26-134-V «2014-2016 жылдарға арналған аудандық бюджет туралы» (Нормативтік құқықтық актілерді мемлекеттік тіркеу тізілімінде № 2487 тіркелген, 2014 жылғы 29 қаңтардағы «Мақтаарал»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Мақтаарал ауданының 2014-2016 жылдарға арналған аудандық бюджеті 1, 2 және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25344954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1614932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14919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43239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23671864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25380622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263683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296036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32353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46199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46199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-345550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345550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296036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31702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81216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Б.Жұманов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О.Дәндібаев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желтоқсандағы № 37-215-V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 № 26-134-V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704"/>
        <w:gridCol w:w="708"/>
        <w:gridCol w:w="708"/>
        <w:gridCol w:w="7180"/>
        <w:gridCol w:w="217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25 344 954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1 614 932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623 150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623 150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553 097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553 097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160 439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135 626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23 671 864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23 671 864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23 671 864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25 380 622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678 121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637 057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121 980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454 955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35 698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18 277 276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3 158 049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2 879 036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2 879 036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279 013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60 143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218 870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12 174 296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12 157 026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12 074 877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82 149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2 905 167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503 432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24 904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322 280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2 401 735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2 401 735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1 155 216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1 100 330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1 100 330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15 024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65 465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795 013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54 886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54 886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1 485 291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222 846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1 071 673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1 071 673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794 373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190 772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189 114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639 741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138 188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138 188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138 188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359 063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316 901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276 890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96 225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28 213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2 089 872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2 089 872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2 089 872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2 082 872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331 717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212 173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62 011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62 011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339 196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328 767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326 751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308 809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209 291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-345 550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