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84b9" w14:textId="6968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2013 жылғы 20 желтоқсандағы № 26/1 "2014-2016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2014 жылғы 20 қаңтардағы № 28/1 шешімі. Оңтүстік Қазақстан облысының Әділет департаментінде 2014 жылғы 30 қаңтарда № 2516 болып тіркелді. Қолданылу мерзімінің аяқталуына байланысты күші жойылды - (Оңтүстік Қазақстан облысы Ордабасы аудандық мәслихатының 2015 жылғы 19 ақпандағы № 42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Ордабасы аудандық мәслихатының 19.02.2015 № 42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15 қантардағы 2014 жылғы № 23/192-V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2499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Ордабасы аудандық мәслихатының 2013 жылғы 20 желтоқсандағы № 26/1 «2014-2016 жылдарға арналған аудандық бюджет туралы» (Нормативтік құқықтық актілерді мемлекеттік тіркеу тізілімінде 2479 нөмірімен тіркелген, 2014 жылдғы 18 қаңтардағы «Ордабасы оттары»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еңгізілсін: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Ордабасы ауданының 2014-2016 жылдарға арналған аудандық бюджеті тиісінше 1-қосымшаға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8 930 367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630 417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3 576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8 291 520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8 919 056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83 257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97 230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13 973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11 311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11 311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- 83 257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83 257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97 230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13 973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сессиясының төрағасы  Т.Жанысбаев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Б.Садвахасов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20 қаңтар № 28/1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 № 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50"/>
        <w:gridCol w:w="727"/>
        <w:gridCol w:w="7862"/>
        <w:gridCol w:w="2193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8 930 367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630 417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180 658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180 658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198 114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136 506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9 411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49 425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30 458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15 002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8 693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8 693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3 576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 түсімі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8 291 520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8 291 520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8 291 520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11"/>
        <w:gridCol w:w="709"/>
        <w:gridCol w:w="671"/>
        <w:gridCol w:w="7395"/>
        <w:gridCol w:w="2185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8 919 056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388 390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360 476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23 169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17 169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145 237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101 342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192 070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163 790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мемлекеттк мекемелерінің және ұйымдарының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25 691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25 691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261 293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244 483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244 483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241 483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4 800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6 788 396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893 046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241 612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241 612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651 434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651 434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4 120 021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4 112 388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4 040 109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1 775 329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213 257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8 054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126 290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1 562 072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1 562 072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344 537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317 429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317 429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23 844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226 812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27 108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27 108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25 513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233 781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47 331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45 431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168 450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157 087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135 299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261 112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70 011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70 011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70 011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108 917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107 417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70 265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57 018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39 723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5 858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19 308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8 778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269 449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112 977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46 599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7 616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10 283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49 527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153 972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153 972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153 972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93 922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93 922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93 922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22 532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71 240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118 096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118 096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155 040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11 357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11 207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143 683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130 733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18 652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83 257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бюджеттен берілген бюджеттік кредиттерді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-83 257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83 257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20 қаңтар № 28/1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 № 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723"/>
        <w:gridCol w:w="790"/>
        <w:gridCol w:w="7376"/>
        <w:gridCol w:w="2454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7 723 641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664 752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215 885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215 885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189 680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189 680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215695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148791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53873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33 161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3 898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1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 түсімі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7 049 700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7 049 700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7 049 700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91"/>
        <w:gridCol w:w="691"/>
        <w:gridCol w:w="710"/>
        <w:gridCol w:w="7114"/>
        <w:gridCol w:w="248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7 723 641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307 901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280 093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100 477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99 527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163 711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163 711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26 384</w:t>
            </w:r>
          </w:p>
        </w:tc>
      </w:tr>
      <w:tr>
        <w:trPr>
          <w:trHeight w:val="9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113 858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5 998 107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241 417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241 417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241 417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4 299 580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4 291 149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4 219 316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71 833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1 457 110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237 999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20 038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1 219 111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1 219 111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379 630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354 430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354 430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16 227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249 388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13 207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23 654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178 189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97 675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48 611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48 611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80 514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44 473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283 146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143 963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93 963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71 300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4 367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10 372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57 992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19 433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86 247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83 447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32 314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16 587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51 133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23 457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101 042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101 042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101 042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21 802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79 240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155 443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10 481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144 962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131 111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-13 973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бюджеттен берілген бюджеттік кредиттерді өтеу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-13 973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