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0e316c" w14:textId="50e316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Қоғамдық жұмыстарға тарту түріндегі жазаны өтеуге сотталғандарға арналған қоғамдық жұмыстардың түрлерін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Ордабасы ауданы әкімдігінің 2014 жылғы 27 қаңтардағы № 34 қаулысы. Оңтүстік Қазақстан облысының Әділет департаментінде 2014 жылғы 11 ақпанда № 2525 болып тіркелді. Күші жойылды - Оңтүстік Қазақстан облысы Ордабасы ауданы әкімдігінің 2015 жылғы 11 ақпандағы № 86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Күші жойылды - Оңтүстік Қазақстан облысы Ордабасы ауданы әкімдігінің 11.02.2015 № 86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1997 жылғы 16 шілдедегі Қылмыстық кодексінің </w:t>
      </w:r>
      <w:r>
        <w:rPr>
          <w:rFonts w:ascii="Times New Roman"/>
          <w:b w:val="false"/>
          <w:i w:val="false"/>
          <w:color w:val="000000"/>
          <w:sz w:val="28"/>
        </w:rPr>
        <w:t>42 бабының</w:t>
      </w:r>
      <w:r>
        <w:rPr>
          <w:rFonts w:ascii="Times New Roman"/>
          <w:b w:val="false"/>
          <w:i w:val="false"/>
          <w:color w:val="000000"/>
          <w:sz w:val="28"/>
        </w:rPr>
        <w:t> 1 тармағына, Қазақстан Республикасының 1997 жылғы 13 желтоқсандағы Қылмыстық-атқару кодексінің </w:t>
      </w:r>
      <w:r>
        <w:rPr>
          <w:rFonts w:ascii="Times New Roman"/>
          <w:b w:val="false"/>
          <w:i w:val="false"/>
          <w:color w:val="000000"/>
          <w:sz w:val="28"/>
        </w:rPr>
        <w:t>30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 тармағына және «Қазақстан Республикасындағы жергілікті мемлекеттік басқару және өзін-өзі басқару туралы» Қазақстан Республикасының 2001 жылғы 23 қаңтардағы Заңының 31 бабының 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Қоғамдық жұмыстарға тарту түріндегі жазаны өтеуге сотталғандарға арналған қоғамдық жұмыстардың түрлері елді мекендер аумақтарын көріктендіру және тазалау болып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Ордабасы ауданы әкімдігінің «Темірлан» мемлекеттік коммуналдық кәсіпорыны қоғамдық жұмысқа тарту түрінде жазаны өтеу мекемесі болып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Ауыл округтерінің әкімдері Ордабасы аудандық қылмыстық-атқару инспекциясының келісімімен қоғамдық жұмысқа тарту түрінде жазаны өтеуге арналған объектілердің тізімдерін соттарға тоқсан сайын ұсынсын.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қадағалау аудан әкімінің орынбасары Ә.Сәдірмекке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қаулы алғашқы ресми жарияланған күнінен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С.Сапарбаев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